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A26B" w14:textId="031BF9E7" w:rsidR="00930F33" w:rsidRDefault="00930F33">
      <w:pPr>
        <w:spacing w:after="0"/>
        <w:rPr>
          <w:lang w:eastAsia="zh-CN"/>
        </w:rPr>
      </w:pPr>
    </w:p>
    <w:p w14:paraId="1CB08131" w14:textId="72D8FD43" w:rsidR="008F5A39" w:rsidRDefault="008F5A39">
      <w:pPr>
        <w:rPr>
          <w:rFonts w:ascii="Arial" w:hAnsi="Arial"/>
          <w:sz w:val="48"/>
        </w:rPr>
      </w:pPr>
    </w:p>
    <w:p w14:paraId="6A89AC86" w14:textId="0205E28A" w:rsidR="00D211F9" w:rsidRDefault="008F5A39">
      <w:pPr>
        <w:rPr>
          <w:rFonts w:ascii="Arial" w:hAnsi="Arial"/>
          <w:sz w:val="48"/>
        </w:rPr>
      </w:pPr>
      <w:proofErr w:type="spellStart"/>
      <w:r>
        <w:rPr>
          <w:rFonts w:ascii="Arial" w:hAnsi="Arial"/>
          <w:sz w:val="48"/>
        </w:rPr>
        <w:t>Snowdon</w:t>
      </w:r>
      <w:proofErr w:type="spellEnd"/>
      <w:r>
        <w:rPr>
          <w:rFonts w:ascii="Arial" w:hAnsi="Arial"/>
          <w:sz w:val="48"/>
        </w:rPr>
        <w:t xml:space="preserve"> Masters </w:t>
      </w:r>
      <w:r>
        <w:rPr>
          <w:rFonts w:ascii="Arial" w:hAnsi="Arial"/>
          <w:sz w:val="48"/>
        </w:rPr>
        <w:t>Scholarship Q &amp; A</w:t>
      </w:r>
    </w:p>
    <w:p w14:paraId="36D06E7F" w14:textId="200D6D5E" w:rsidR="008F5A39" w:rsidRDefault="008F5A39">
      <w:r>
        <w:rPr>
          <w:rFonts w:ascii="Arial" w:hAnsi="Arial"/>
          <w:sz w:val="48"/>
        </w:rPr>
        <w:t>Full Transcript</w:t>
      </w:r>
    </w:p>
    <w:p w14:paraId="3EAC7FB9" w14:textId="77777777" w:rsidR="00D211F9" w:rsidRDefault="008F5A39">
      <w:r>
        <w:rPr>
          <w:rFonts w:ascii="Arial" w:hAnsi="Arial"/>
          <w:color w:val="4F6880"/>
        </w:rPr>
        <w:t>Thu, 2/24 7:27PM • 1:04:26</w:t>
      </w:r>
    </w:p>
    <w:p w14:paraId="35A634CF" w14:textId="77777777" w:rsidR="00D211F9" w:rsidRDefault="00D211F9">
      <w:pPr>
        <w:spacing w:after="0"/>
      </w:pPr>
    </w:p>
    <w:p w14:paraId="4444AAB0" w14:textId="77777777" w:rsidR="00D211F9" w:rsidRDefault="008F5A39">
      <w:pPr>
        <w:spacing w:after="0"/>
      </w:pPr>
      <w:proofErr w:type="gramStart"/>
      <w:r>
        <w:rPr>
          <w:rFonts w:ascii="Arial" w:hAnsi="Arial"/>
          <w:b/>
        </w:rPr>
        <w:t xml:space="preserve">Kate  </w:t>
      </w:r>
      <w:r>
        <w:rPr>
          <w:rFonts w:ascii="Arial" w:hAnsi="Arial"/>
          <w:color w:val="5D7284"/>
        </w:rPr>
        <w:t>00:04</w:t>
      </w:r>
      <w:proofErr w:type="gramEnd"/>
    </w:p>
    <w:p w14:paraId="1954F257" w14:textId="77777777" w:rsidR="00D211F9" w:rsidRDefault="008F5A39">
      <w:pPr>
        <w:spacing w:after="0"/>
      </w:pPr>
      <w:r>
        <w:rPr>
          <w:rFonts w:ascii="Arial" w:hAnsi="Arial"/>
        </w:rPr>
        <w:t>Okay, well, hello, everyone, and welcome, this i</w:t>
      </w:r>
      <w:r>
        <w:rPr>
          <w:rFonts w:ascii="Arial" w:hAnsi="Arial"/>
        </w:rPr>
        <w:t xml:space="preserve">s the </w:t>
      </w:r>
      <w:proofErr w:type="gramStart"/>
      <w:r>
        <w:rPr>
          <w:rFonts w:ascii="Arial" w:hAnsi="Arial"/>
        </w:rPr>
        <w:t>students</w:t>
      </w:r>
      <w:proofErr w:type="gramEnd"/>
      <w:r>
        <w:rPr>
          <w:rFonts w:ascii="Arial" w:hAnsi="Arial"/>
        </w:rPr>
        <w:t xml:space="preserve"> scholarship </w:t>
      </w:r>
      <w:proofErr w:type="spellStart"/>
      <w:r>
        <w:rPr>
          <w:rFonts w:ascii="Arial" w:hAnsi="Arial"/>
        </w:rPr>
        <w:t>q&amp;a</w:t>
      </w:r>
      <w:proofErr w:type="spellEnd"/>
      <w:r>
        <w:rPr>
          <w:rFonts w:ascii="Arial" w:hAnsi="Arial"/>
        </w:rPr>
        <w:t xml:space="preserve"> for 2022. We thought we'd do this session just as a bit of a help to answer some of the queries that come through fairly frequently into our inbox. And it also just gets a chance to have a bit of a conversation meet some of t</w:t>
      </w:r>
      <w:r>
        <w:rPr>
          <w:rFonts w:ascii="Arial" w:hAnsi="Arial"/>
        </w:rPr>
        <w:t xml:space="preserve">he scholar winners from last year who've kindly joined Richard and Molly, they might be able to give some top tips about </w:t>
      </w:r>
      <w:proofErr w:type="gramStart"/>
      <w:r>
        <w:rPr>
          <w:rFonts w:ascii="Arial" w:hAnsi="Arial"/>
        </w:rPr>
        <w:t>their the</w:t>
      </w:r>
      <w:proofErr w:type="gramEnd"/>
      <w:r>
        <w:rPr>
          <w:rFonts w:ascii="Arial" w:hAnsi="Arial"/>
        </w:rPr>
        <w:t xml:space="preserve"> application process. Just a little bit of housekeeping. We do have British Sign Language available. Sarah Meeks is here who i</w:t>
      </w:r>
      <w:r>
        <w:rPr>
          <w:rFonts w:ascii="Arial" w:hAnsi="Arial"/>
        </w:rPr>
        <w:t xml:space="preserve">s signing if you are Deaf and using British Sign Language, please let yourself known to Katherine, who's in this call, or Sarah Meeks. And we will make sure that you can see her is visible throughout the session. This session is also being recorded, so if </w:t>
      </w:r>
      <w:r>
        <w:rPr>
          <w:rFonts w:ascii="Arial" w:hAnsi="Arial"/>
        </w:rPr>
        <w:t xml:space="preserve">you want your video off, then please do otherwise, it's great if you can leave it on. </w:t>
      </w:r>
      <w:proofErr w:type="gramStart"/>
      <w:r>
        <w:rPr>
          <w:rFonts w:ascii="Arial" w:hAnsi="Arial"/>
        </w:rPr>
        <w:t>So</w:t>
      </w:r>
      <w:proofErr w:type="gramEnd"/>
      <w:r>
        <w:rPr>
          <w:rFonts w:ascii="Arial" w:hAnsi="Arial"/>
        </w:rPr>
        <w:t xml:space="preserve"> we can have a more of an interactive session, there will be a transcript of this recording as well. </w:t>
      </w:r>
      <w:proofErr w:type="gramStart"/>
      <w:r>
        <w:rPr>
          <w:rFonts w:ascii="Arial" w:hAnsi="Arial"/>
        </w:rPr>
        <w:t>So</w:t>
      </w:r>
      <w:proofErr w:type="gramEnd"/>
      <w:r>
        <w:rPr>
          <w:rFonts w:ascii="Arial" w:hAnsi="Arial"/>
        </w:rPr>
        <w:t xml:space="preserve"> you will be able to access that after. And if you want to ask so</w:t>
      </w:r>
      <w:r>
        <w:rPr>
          <w:rFonts w:ascii="Arial" w:hAnsi="Arial"/>
        </w:rPr>
        <w:t xml:space="preserve">me questions, please do use the chat function. And you can also raise your hand. I have put together some commonly asked questions just to help us with the run of the session. But if you have other questions that come up, then please </w:t>
      </w:r>
      <w:proofErr w:type="spellStart"/>
      <w:r>
        <w:rPr>
          <w:rFonts w:ascii="Arial" w:hAnsi="Arial"/>
        </w:rPr>
        <w:t>please</w:t>
      </w:r>
      <w:proofErr w:type="spellEnd"/>
      <w:r>
        <w:rPr>
          <w:rFonts w:ascii="Arial" w:hAnsi="Arial"/>
        </w:rPr>
        <w:t xml:space="preserve"> do put your han</w:t>
      </w:r>
      <w:r>
        <w:rPr>
          <w:rFonts w:ascii="Arial" w:hAnsi="Arial"/>
        </w:rPr>
        <w:t xml:space="preserve">d up or message in the chat. And Katherine and Helen, who are both here, can </w:t>
      </w:r>
      <w:proofErr w:type="spellStart"/>
      <w:r>
        <w:rPr>
          <w:rFonts w:ascii="Arial" w:hAnsi="Arial"/>
        </w:rPr>
        <w:t>can</w:t>
      </w:r>
      <w:proofErr w:type="spellEnd"/>
      <w:r>
        <w:rPr>
          <w:rFonts w:ascii="Arial" w:hAnsi="Arial"/>
        </w:rPr>
        <w:t xml:space="preserve"> help as well. So just a bit of an introduction. I've said already. My name is Kate, I am the membership and engagement coordinator and I work for Global Disability innovation </w:t>
      </w:r>
      <w:r>
        <w:rPr>
          <w:rFonts w:ascii="Arial" w:hAnsi="Arial"/>
        </w:rPr>
        <w:t xml:space="preserve">Hub. And we partner with the </w:t>
      </w:r>
      <w:proofErr w:type="spellStart"/>
      <w:r>
        <w:rPr>
          <w:rFonts w:ascii="Arial" w:hAnsi="Arial"/>
        </w:rPr>
        <w:t>Snowdon</w:t>
      </w:r>
      <w:proofErr w:type="spellEnd"/>
      <w:r>
        <w:rPr>
          <w:rFonts w:ascii="Arial" w:hAnsi="Arial"/>
        </w:rPr>
        <w:t xml:space="preserve"> Trust to manage the scholarship process. </w:t>
      </w:r>
      <w:proofErr w:type="gramStart"/>
      <w:r>
        <w:rPr>
          <w:rFonts w:ascii="Arial" w:hAnsi="Arial"/>
        </w:rPr>
        <w:t>So</w:t>
      </w:r>
      <w:proofErr w:type="gramEnd"/>
      <w:r>
        <w:rPr>
          <w:rFonts w:ascii="Arial" w:hAnsi="Arial"/>
        </w:rPr>
        <w:t xml:space="preserve"> I'm usually the person that's responding to your queries. And </w:t>
      </w:r>
      <w:proofErr w:type="gramStart"/>
      <w:r>
        <w:rPr>
          <w:rFonts w:ascii="Arial" w:hAnsi="Arial"/>
        </w:rPr>
        <w:t>also</w:t>
      </w:r>
      <w:proofErr w:type="gramEnd"/>
      <w:r>
        <w:rPr>
          <w:rFonts w:ascii="Arial" w:hAnsi="Arial"/>
        </w:rPr>
        <w:t xml:space="preserve"> here today we have Katherine. </w:t>
      </w:r>
      <w:proofErr w:type="gramStart"/>
      <w:r>
        <w:rPr>
          <w:rFonts w:ascii="Arial" w:hAnsi="Arial"/>
        </w:rPr>
        <w:t>So</w:t>
      </w:r>
      <w:proofErr w:type="gramEnd"/>
      <w:r>
        <w:rPr>
          <w:rFonts w:ascii="Arial" w:hAnsi="Arial"/>
        </w:rPr>
        <w:t xml:space="preserve"> Katherine, if you want to make yourself known to others.</w:t>
      </w:r>
    </w:p>
    <w:p w14:paraId="6AE1A342" w14:textId="77777777" w:rsidR="00D211F9" w:rsidRDefault="00D211F9">
      <w:pPr>
        <w:spacing w:after="0"/>
      </w:pPr>
    </w:p>
    <w:p w14:paraId="6D4108E5" w14:textId="77777777" w:rsidR="00D211F9" w:rsidRDefault="008F5A39">
      <w:pPr>
        <w:spacing w:after="0"/>
      </w:pPr>
      <w:proofErr w:type="gramStart"/>
      <w:r>
        <w:rPr>
          <w:rFonts w:ascii="Arial" w:hAnsi="Arial"/>
          <w:b/>
        </w:rPr>
        <w:t xml:space="preserve">Katherine  </w:t>
      </w:r>
      <w:r>
        <w:rPr>
          <w:rFonts w:ascii="Arial" w:hAnsi="Arial"/>
          <w:color w:val="5D7284"/>
        </w:rPr>
        <w:t>02:05</w:t>
      </w:r>
      <w:proofErr w:type="gramEnd"/>
    </w:p>
    <w:p w14:paraId="72FF2503" w14:textId="77777777" w:rsidR="00D211F9" w:rsidRDefault="008F5A39">
      <w:pPr>
        <w:spacing w:after="0"/>
      </w:pPr>
      <w:r>
        <w:rPr>
          <w:rFonts w:ascii="Arial" w:hAnsi="Arial"/>
        </w:rPr>
        <w:t xml:space="preserve">Hi, everyone. I'm Katherine Perry. And I'm the lead of advocacy and engagement at GDI Hub. I work </w:t>
      </w:r>
      <w:proofErr w:type="gramStart"/>
      <w:r>
        <w:rPr>
          <w:rFonts w:ascii="Arial" w:hAnsi="Arial"/>
        </w:rPr>
        <w:t>really closely</w:t>
      </w:r>
      <w:proofErr w:type="gramEnd"/>
      <w:r>
        <w:rPr>
          <w:rFonts w:ascii="Arial" w:hAnsi="Arial"/>
        </w:rPr>
        <w:t xml:space="preserve"> with our lovely Kate's here, who is trying to help you all the time. So yeah, lovely to meet you all. I hope this presentation answers all your</w:t>
      </w:r>
      <w:r>
        <w:rPr>
          <w:rFonts w:ascii="Arial" w:hAnsi="Arial"/>
        </w:rPr>
        <w:t xml:space="preserve"> questions.</w:t>
      </w:r>
    </w:p>
    <w:p w14:paraId="413BCC9D" w14:textId="77777777" w:rsidR="00D211F9" w:rsidRDefault="00D211F9">
      <w:pPr>
        <w:spacing w:after="0"/>
      </w:pPr>
    </w:p>
    <w:p w14:paraId="2E258BDC" w14:textId="77777777" w:rsidR="00D211F9" w:rsidRDefault="008F5A39">
      <w:pPr>
        <w:spacing w:after="0"/>
      </w:pPr>
      <w:proofErr w:type="gramStart"/>
      <w:r>
        <w:rPr>
          <w:rFonts w:ascii="Arial" w:hAnsi="Arial"/>
          <w:b/>
        </w:rPr>
        <w:t xml:space="preserve">Kate  </w:t>
      </w:r>
      <w:r>
        <w:rPr>
          <w:rFonts w:ascii="Arial" w:hAnsi="Arial"/>
          <w:color w:val="5D7284"/>
        </w:rPr>
        <w:t>02:21</w:t>
      </w:r>
      <w:proofErr w:type="gramEnd"/>
    </w:p>
    <w:p w14:paraId="7173552E" w14:textId="77777777" w:rsidR="00D211F9" w:rsidRDefault="008F5A39">
      <w:pPr>
        <w:spacing w:after="0"/>
      </w:pPr>
      <w:r>
        <w:rPr>
          <w:rFonts w:ascii="Arial" w:hAnsi="Arial"/>
        </w:rPr>
        <w:t xml:space="preserve">And we also have Helen here from the </w:t>
      </w:r>
      <w:proofErr w:type="spellStart"/>
      <w:r>
        <w:rPr>
          <w:rFonts w:ascii="Arial" w:hAnsi="Arial"/>
        </w:rPr>
        <w:t>Snowdon</w:t>
      </w:r>
      <w:proofErr w:type="spellEnd"/>
      <w:r>
        <w:rPr>
          <w:rFonts w:ascii="Arial" w:hAnsi="Arial"/>
        </w:rPr>
        <w:t xml:space="preserve"> </w:t>
      </w:r>
      <w:proofErr w:type="spellStart"/>
      <w:r>
        <w:rPr>
          <w:rFonts w:ascii="Arial" w:hAnsi="Arial"/>
        </w:rPr>
        <w:t>Tust</w:t>
      </w:r>
      <w:proofErr w:type="spellEnd"/>
      <w:r>
        <w:rPr>
          <w:rFonts w:ascii="Arial" w:hAnsi="Arial"/>
        </w:rPr>
        <w:t xml:space="preserve">. </w:t>
      </w:r>
      <w:proofErr w:type="gramStart"/>
      <w:r>
        <w:rPr>
          <w:rFonts w:ascii="Arial" w:hAnsi="Arial"/>
        </w:rPr>
        <w:t>So</w:t>
      </w:r>
      <w:proofErr w:type="gramEnd"/>
      <w:r>
        <w:rPr>
          <w:rFonts w:ascii="Arial" w:hAnsi="Arial"/>
        </w:rPr>
        <w:t xml:space="preserve"> Helen, did you want to say hello</w:t>
      </w:r>
    </w:p>
    <w:p w14:paraId="7097B2E1" w14:textId="77777777" w:rsidR="00D211F9" w:rsidRDefault="00D211F9">
      <w:pPr>
        <w:spacing w:after="0"/>
      </w:pPr>
    </w:p>
    <w:p w14:paraId="06B6549B" w14:textId="77777777" w:rsidR="00D211F9" w:rsidRDefault="008F5A39">
      <w:pPr>
        <w:spacing w:after="0"/>
      </w:pPr>
      <w:proofErr w:type="gramStart"/>
      <w:r>
        <w:rPr>
          <w:rFonts w:ascii="Arial" w:hAnsi="Arial"/>
          <w:b/>
        </w:rPr>
        <w:t xml:space="preserve">Helen  </w:t>
      </w:r>
      <w:r>
        <w:rPr>
          <w:rFonts w:ascii="Arial" w:hAnsi="Arial"/>
          <w:color w:val="5D7284"/>
        </w:rPr>
        <w:t>02:33</w:t>
      </w:r>
      <w:proofErr w:type="gramEnd"/>
    </w:p>
    <w:p w14:paraId="1BD88352" w14:textId="77777777" w:rsidR="00D211F9" w:rsidRDefault="008F5A39">
      <w:pPr>
        <w:spacing w:after="0"/>
      </w:pPr>
      <w:r>
        <w:rPr>
          <w:rFonts w:ascii="Arial" w:hAnsi="Arial"/>
        </w:rPr>
        <w:lastRenderedPageBreak/>
        <w:t xml:space="preserve">hi, everyone. I'm Helen Saelensminde. I'm Chief Executive of the </w:t>
      </w:r>
      <w:proofErr w:type="spellStart"/>
      <w:r>
        <w:rPr>
          <w:rFonts w:ascii="Arial" w:hAnsi="Arial"/>
        </w:rPr>
        <w:t>Snowdon</w:t>
      </w:r>
      <w:proofErr w:type="spellEnd"/>
      <w:r>
        <w:rPr>
          <w:rFonts w:ascii="Arial" w:hAnsi="Arial"/>
        </w:rPr>
        <w:t xml:space="preserve"> Trust and we're really pleased to be working with </w:t>
      </w:r>
      <w:proofErr w:type="spellStart"/>
      <w:r>
        <w:rPr>
          <w:rFonts w:ascii="Arial" w:hAnsi="Arial"/>
        </w:rPr>
        <w:t>with</w:t>
      </w:r>
      <w:proofErr w:type="spellEnd"/>
      <w:r>
        <w:rPr>
          <w:rFonts w:ascii="Arial" w:hAnsi="Arial"/>
        </w:rPr>
        <w:t xml:space="preserve"> Kate and the team to be able to deliver these scholarships. And we really hope that they're an opportunity to really accelerate some of you through your studies. So yeah, I hope that this session answers all the questions you have, and we're really lo</w:t>
      </w:r>
      <w:r>
        <w:rPr>
          <w:rFonts w:ascii="Arial" w:hAnsi="Arial"/>
        </w:rPr>
        <w:t>oking for great applications.</w:t>
      </w:r>
    </w:p>
    <w:p w14:paraId="5C329F6D" w14:textId="77777777" w:rsidR="00D211F9" w:rsidRDefault="00D211F9">
      <w:pPr>
        <w:spacing w:after="0"/>
      </w:pPr>
    </w:p>
    <w:p w14:paraId="1D1B131C" w14:textId="77777777" w:rsidR="00D211F9" w:rsidRDefault="008F5A39">
      <w:pPr>
        <w:spacing w:after="0"/>
      </w:pPr>
      <w:proofErr w:type="gramStart"/>
      <w:r>
        <w:rPr>
          <w:rFonts w:ascii="Arial" w:hAnsi="Arial"/>
          <w:b/>
        </w:rPr>
        <w:t xml:space="preserve">Kate  </w:t>
      </w:r>
      <w:r>
        <w:rPr>
          <w:rFonts w:ascii="Arial" w:hAnsi="Arial"/>
          <w:color w:val="5D7284"/>
        </w:rPr>
        <w:t>02:55</w:t>
      </w:r>
      <w:proofErr w:type="gramEnd"/>
    </w:p>
    <w:p w14:paraId="32B8CBF9" w14:textId="77777777" w:rsidR="00D211F9" w:rsidRDefault="008F5A39">
      <w:pPr>
        <w:spacing w:after="0"/>
      </w:pPr>
      <w:r>
        <w:rPr>
          <w:rFonts w:ascii="Arial" w:hAnsi="Arial"/>
        </w:rPr>
        <w:t xml:space="preserve">And it might be worth actually, at this point, I don't know if Richard, you want to say just hello and a </w:t>
      </w:r>
      <w:proofErr w:type="gramStart"/>
      <w:r>
        <w:rPr>
          <w:rFonts w:ascii="Arial" w:hAnsi="Arial"/>
        </w:rPr>
        <w:t>wave</w:t>
      </w:r>
      <w:proofErr w:type="gramEnd"/>
      <w:r>
        <w:rPr>
          <w:rFonts w:ascii="Arial" w:hAnsi="Arial"/>
        </w:rPr>
        <w:t xml:space="preserve"> so people know where you are.  This is Richard, one of the previous scholar winners from last year. And</w:t>
      </w:r>
      <w:r>
        <w:rPr>
          <w:rFonts w:ascii="Arial" w:hAnsi="Arial"/>
        </w:rPr>
        <w:t xml:space="preserve"> Molly is also here as well.</w:t>
      </w:r>
    </w:p>
    <w:p w14:paraId="7675EF23" w14:textId="77777777" w:rsidR="00D211F9" w:rsidRDefault="00D211F9">
      <w:pPr>
        <w:spacing w:after="0"/>
      </w:pPr>
    </w:p>
    <w:p w14:paraId="25641032" w14:textId="77777777" w:rsidR="00D211F9" w:rsidRDefault="008F5A39">
      <w:pPr>
        <w:spacing w:after="0"/>
      </w:pPr>
      <w:proofErr w:type="gramStart"/>
      <w:r>
        <w:rPr>
          <w:rFonts w:ascii="Arial" w:hAnsi="Arial"/>
          <w:b/>
        </w:rPr>
        <w:t xml:space="preserve">Molly  </w:t>
      </w:r>
      <w:r>
        <w:rPr>
          <w:rFonts w:ascii="Arial" w:hAnsi="Arial"/>
          <w:color w:val="5D7284"/>
        </w:rPr>
        <w:t>03:12</w:t>
      </w:r>
      <w:proofErr w:type="gramEnd"/>
    </w:p>
    <w:p w14:paraId="0ACE1905" w14:textId="77777777" w:rsidR="00D211F9" w:rsidRDefault="008F5A39">
      <w:pPr>
        <w:spacing w:after="0"/>
      </w:pPr>
      <w:r>
        <w:rPr>
          <w:rFonts w:ascii="Arial" w:hAnsi="Arial"/>
        </w:rPr>
        <w:t>Hi, everyone,</w:t>
      </w:r>
    </w:p>
    <w:p w14:paraId="1FA299E7" w14:textId="77777777" w:rsidR="00D211F9" w:rsidRDefault="00D211F9">
      <w:pPr>
        <w:spacing w:after="0"/>
      </w:pPr>
    </w:p>
    <w:p w14:paraId="3BF6F887" w14:textId="77777777" w:rsidR="00D211F9" w:rsidRDefault="008F5A39">
      <w:pPr>
        <w:spacing w:after="0"/>
      </w:pPr>
      <w:proofErr w:type="gramStart"/>
      <w:r>
        <w:rPr>
          <w:rFonts w:ascii="Arial" w:hAnsi="Arial"/>
          <w:b/>
        </w:rPr>
        <w:t xml:space="preserve">Kate  </w:t>
      </w:r>
      <w:r>
        <w:rPr>
          <w:rFonts w:ascii="Arial" w:hAnsi="Arial"/>
          <w:color w:val="5D7284"/>
        </w:rPr>
        <w:t>03:14</w:t>
      </w:r>
      <w:proofErr w:type="gramEnd"/>
    </w:p>
    <w:p w14:paraId="0CA92312" w14:textId="77777777" w:rsidR="00D211F9" w:rsidRDefault="008F5A39">
      <w:pPr>
        <w:spacing w:after="0"/>
      </w:pPr>
      <w:r>
        <w:rPr>
          <w:rFonts w:ascii="Arial" w:hAnsi="Arial"/>
        </w:rPr>
        <w:t>they both joined to offer some of their wisdom. Okay, so I don't want to spend too much time covering some of the basics which you can find online. But as you probably know, if you've co</w:t>
      </w:r>
      <w:r>
        <w:rPr>
          <w:rFonts w:ascii="Arial" w:hAnsi="Arial"/>
        </w:rPr>
        <w:t xml:space="preserve">me along the scholarship has been designed for disabled students accessing Higher Education </w:t>
      </w:r>
      <w:proofErr w:type="spellStart"/>
      <w:r>
        <w:rPr>
          <w:rFonts w:ascii="Arial" w:hAnsi="Arial"/>
        </w:rPr>
        <w:t>recognising</w:t>
      </w:r>
      <w:proofErr w:type="spellEnd"/>
      <w:r>
        <w:rPr>
          <w:rFonts w:ascii="Arial" w:hAnsi="Arial"/>
        </w:rPr>
        <w:t xml:space="preserve"> that there are many barriers that people face. And the </w:t>
      </w:r>
      <w:proofErr w:type="spellStart"/>
      <w:r>
        <w:rPr>
          <w:rFonts w:ascii="Arial" w:hAnsi="Arial"/>
        </w:rPr>
        <w:t>Snowdon</w:t>
      </w:r>
      <w:proofErr w:type="spellEnd"/>
      <w:r>
        <w:rPr>
          <w:rFonts w:ascii="Arial" w:hAnsi="Arial"/>
        </w:rPr>
        <w:t xml:space="preserve"> Trust just work to try and reduce some of these barriers and the scholarships is one way </w:t>
      </w:r>
      <w:r>
        <w:rPr>
          <w:rFonts w:ascii="Arial" w:hAnsi="Arial"/>
        </w:rPr>
        <w:t xml:space="preserve">that they do this, so it's the </w:t>
      </w:r>
      <w:proofErr w:type="spellStart"/>
      <w:r>
        <w:rPr>
          <w:rFonts w:ascii="Arial" w:hAnsi="Arial"/>
        </w:rPr>
        <w:t>the</w:t>
      </w:r>
      <w:proofErr w:type="spellEnd"/>
      <w:r>
        <w:rPr>
          <w:rFonts w:ascii="Arial" w:hAnsi="Arial"/>
        </w:rPr>
        <w:t xml:space="preserve"> scholarship is for UK Master's </w:t>
      </w:r>
      <w:proofErr w:type="spellStart"/>
      <w:r>
        <w:rPr>
          <w:rFonts w:ascii="Arial" w:hAnsi="Arial"/>
        </w:rPr>
        <w:t>programmes</w:t>
      </w:r>
      <w:proofErr w:type="spellEnd"/>
      <w:r>
        <w:rPr>
          <w:rFonts w:ascii="Arial" w:hAnsi="Arial"/>
        </w:rPr>
        <w:t xml:space="preserve"> national, open to national and international students. The master's </w:t>
      </w:r>
      <w:proofErr w:type="spellStart"/>
      <w:r>
        <w:rPr>
          <w:rFonts w:ascii="Arial" w:hAnsi="Arial"/>
        </w:rPr>
        <w:t>programme</w:t>
      </w:r>
      <w:proofErr w:type="spellEnd"/>
      <w:r>
        <w:rPr>
          <w:rFonts w:ascii="Arial" w:hAnsi="Arial"/>
        </w:rPr>
        <w:t xml:space="preserve"> can be any area of study. And full or part time students are welcome to apply, there are up to 12 sch</w:t>
      </w:r>
      <w:r>
        <w:rPr>
          <w:rFonts w:ascii="Arial" w:hAnsi="Arial"/>
        </w:rPr>
        <w:t xml:space="preserve">olarships available. And it's important thing to remember that the start date of your application of your masters sorry, must be after the selection process selection process is complete in June, that's when the final possible 12 are awarded. And </w:t>
      </w:r>
      <w:proofErr w:type="gramStart"/>
      <w:r>
        <w:rPr>
          <w:rFonts w:ascii="Arial" w:hAnsi="Arial"/>
        </w:rPr>
        <w:t>so</w:t>
      </w:r>
      <w:proofErr w:type="gramEnd"/>
      <w:r>
        <w:rPr>
          <w:rFonts w:ascii="Arial" w:hAnsi="Arial"/>
        </w:rPr>
        <w:t xml:space="preserve"> it's i</w:t>
      </w:r>
      <w:r>
        <w:rPr>
          <w:rFonts w:ascii="Arial" w:hAnsi="Arial"/>
        </w:rPr>
        <w:t xml:space="preserve">mportant that your master's </w:t>
      </w:r>
      <w:proofErr w:type="spellStart"/>
      <w:r>
        <w:rPr>
          <w:rFonts w:ascii="Arial" w:hAnsi="Arial"/>
        </w:rPr>
        <w:t>programme</w:t>
      </w:r>
      <w:proofErr w:type="spellEnd"/>
      <w:r>
        <w:rPr>
          <w:rFonts w:ascii="Arial" w:hAnsi="Arial"/>
        </w:rPr>
        <w:t xml:space="preserve"> starts after this date. And you can apply through the GDI Hub website, the URLs here and I think that </w:t>
      </w:r>
      <w:proofErr w:type="gramStart"/>
      <w:r>
        <w:rPr>
          <w:rFonts w:ascii="Arial" w:hAnsi="Arial"/>
        </w:rPr>
        <w:t>the majority of</w:t>
      </w:r>
      <w:proofErr w:type="gramEnd"/>
      <w:r>
        <w:rPr>
          <w:rFonts w:ascii="Arial" w:hAnsi="Arial"/>
        </w:rPr>
        <w:t xml:space="preserve"> these bits you probably know as you, you would have seen all the information online. This year for t</w:t>
      </w:r>
      <w:r>
        <w:rPr>
          <w:rFonts w:ascii="Arial" w:hAnsi="Arial"/>
        </w:rPr>
        <w:t xml:space="preserve">he first time, there are two methods of application. </w:t>
      </w:r>
      <w:proofErr w:type="gramStart"/>
      <w:r>
        <w:rPr>
          <w:rFonts w:ascii="Arial" w:hAnsi="Arial"/>
        </w:rPr>
        <w:t>So</w:t>
      </w:r>
      <w:proofErr w:type="gramEnd"/>
      <w:r>
        <w:rPr>
          <w:rFonts w:ascii="Arial" w:hAnsi="Arial"/>
        </w:rPr>
        <w:t xml:space="preserve"> you can do that through video or audio, which could be about three minutes, three minutes in length, or you can do it through a text. So that's two different ways. And on the text application, there i</w:t>
      </w:r>
      <w:r>
        <w:rPr>
          <w:rFonts w:ascii="Arial" w:hAnsi="Arial"/>
        </w:rPr>
        <w:t xml:space="preserve">s also the option which I see people have been using which is great of adding in some supplementary material. </w:t>
      </w:r>
      <w:proofErr w:type="gramStart"/>
      <w:r>
        <w:rPr>
          <w:rFonts w:ascii="Arial" w:hAnsi="Arial"/>
        </w:rPr>
        <w:t>So</w:t>
      </w:r>
      <w:proofErr w:type="gramEnd"/>
      <w:r>
        <w:rPr>
          <w:rFonts w:ascii="Arial" w:hAnsi="Arial"/>
        </w:rPr>
        <w:t xml:space="preserve"> if for example, you're an artist, a dancer, you've produced some publications you can do alongside your text application, just pop in a short, </w:t>
      </w:r>
      <w:r>
        <w:rPr>
          <w:rFonts w:ascii="Arial" w:hAnsi="Arial"/>
        </w:rPr>
        <w:t xml:space="preserve">a short clip URL that helps support, support it. There are four pillars of assessment. Again, all that information can be found within </w:t>
      </w:r>
      <w:proofErr w:type="spellStart"/>
      <w:r>
        <w:rPr>
          <w:rFonts w:ascii="Arial" w:hAnsi="Arial"/>
        </w:rPr>
        <w:t>within</w:t>
      </w:r>
      <w:proofErr w:type="spellEnd"/>
      <w:r>
        <w:rPr>
          <w:rFonts w:ascii="Arial" w:hAnsi="Arial"/>
        </w:rPr>
        <w:t xml:space="preserve"> the </w:t>
      </w:r>
      <w:proofErr w:type="spellStart"/>
      <w:r>
        <w:rPr>
          <w:rFonts w:ascii="Arial" w:hAnsi="Arial"/>
        </w:rPr>
        <w:t>the</w:t>
      </w:r>
      <w:proofErr w:type="spellEnd"/>
      <w:r>
        <w:rPr>
          <w:rFonts w:ascii="Arial" w:hAnsi="Arial"/>
        </w:rPr>
        <w:t xml:space="preserve"> website and the guidance criteria. </w:t>
      </w:r>
      <w:proofErr w:type="gramStart"/>
      <w:r>
        <w:rPr>
          <w:rFonts w:ascii="Arial" w:hAnsi="Arial"/>
        </w:rPr>
        <w:t>So</w:t>
      </w:r>
      <w:proofErr w:type="gramEnd"/>
      <w:r>
        <w:rPr>
          <w:rFonts w:ascii="Arial" w:hAnsi="Arial"/>
        </w:rPr>
        <w:t xml:space="preserve"> this I thought would be important moment talk a bit about </w:t>
      </w:r>
      <w:proofErr w:type="spellStart"/>
      <w:r>
        <w:rPr>
          <w:rFonts w:ascii="Arial" w:hAnsi="Arial"/>
        </w:rPr>
        <w:t>Snowdon</w:t>
      </w:r>
      <w:proofErr w:type="spellEnd"/>
      <w:r>
        <w:rPr>
          <w:rFonts w:ascii="Arial" w:hAnsi="Arial"/>
        </w:rPr>
        <w:t xml:space="preserve"> Tr</w:t>
      </w:r>
      <w:r>
        <w:rPr>
          <w:rFonts w:ascii="Arial" w:hAnsi="Arial"/>
        </w:rPr>
        <w:t xml:space="preserve">ust and the different </w:t>
      </w:r>
      <w:proofErr w:type="spellStart"/>
      <w:r>
        <w:rPr>
          <w:rFonts w:ascii="Arial" w:hAnsi="Arial"/>
        </w:rPr>
        <w:t>programmes</w:t>
      </w:r>
      <w:proofErr w:type="spellEnd"/>
      <w:r>
        <w:rPr>
          <w:rFonts w:ascii="Arial" w:hAnsi="Arial"/>
        </w:rPr>
        <w:t xml:space="preserve"> they offer, just because there can sometimes be a little bit of confusion about the different opportunities there are. </w:t>
      </w:r>
      <w:proofErr w:type="gramStart"/>
      <w:r>
        <w:rPr>
          <w:rFonts w:ascii="Arial" w:hAnsi="Arial"/>
        </w:rPr>
        <w:t>So</w:t>
      </w:r>
      <w:proofErr w:type="gramEnd"/>
      <w:r>
        <w:rPr>
          <w:rFonts w:ascii="Arial" w:hAnsi="Arial"/>
        </w:rPr>
        <w:t xml:space="preserve"> thing we're talking about today is the national </w:t>
      </w:r>
      <w:proofErr w:type="spellStart"/>
      <w:r>
        <w:rPr>
          <w:rFonts w:ascii="Arial" w:hAnsi="Arial"/>
        </w:rPr>
        <w:t>snowdon</w:t>
      </w:r>
      <w:proofErr w:type="spellEnd"/>
      <w:r>
        <w:rPr>
          <w:rFonts w:ascii="Arial" w:hAnsi="Arial"/>
        </w:rPr>
        <w:t xml:space="preserve"> master scholarship. And that's the thing that</w:t>
      </w:r>
      <w:r>
        <w:rPr>
          <w:rFonts w:ascii="Arial" w:hAnsi="Arial"/>
        </w:rPr>
        <w:t xml:space="preserve"> the GDI Hub partnered with </w:t>
      </w:r>
      <w:proofErr w:type="spellStart"/>
      <w:r>
        <w:rPr>
          <w:rFonts w:ascii="Arial" w:hAnsi="Arial"/>
        </w:rPr>
        <w:t>Snowdon</w:t>
      </w:r>
      <w:proofErr w:type="spellEnd"/>
      <w:r>
        <w:rPr>
          <w:rFonts w:ascii="Arial" w:hAnsi="Arial"/>
        </w:rPr>
        <w:t xml:space="preserve"> on and manage that process. And Helen's here just to talk about the other bits that you can see on the screen here.</w:t>
      </w:r>
    </w:p>
    <w:p w14:paraId="4FB31CB7" w14:textId="77777777" w:rsidR="00D211F9" w:rsidRDefault="00D211F9">
      <w:pPr>
        <w:spacing w:after="0"/>
      </w:pPr>
    </w:p>
    <w:p w14:paraId="256174A5" w14:textId="77777777" w:rsidR="00D211F9" w:rsidRDefault="008F5A39">
      <w:pPr>
        <w:spacing w:after="0"/>
      </w:pPr>
      <w:proofErr w:type="gramStart"/>
      <w:r>
        <w:rPr>
          <w:rFonts w:ascii="Arial" w:hAnsi="Arial"/>
          <w:b/>
        </w:rPr>
        <w:t xml:space="preserve">Helen  </w:t>
      </w:r>
      <w:r>
        <w:rPr>
          <w:rFonts w:ascii="Arial" w:hAnsi="Arial"/>
          <w:color w:val="5D7284"/>
        </w:rPr>
        <w:t>05:46</w:t>
      </w:r>
      <w:proofErr w:type="gramEnd"/>
    </w:p>
    <w:p w14:paraId="26C4A174" w14:textId="77777777" w:rsidR="00D211F9" w:rsidRDefault="008F5A39">
      <w:pPr>
        <w:spacing w:after="0"/>
      </w:pPr>
      <w:r>
        <w:rPr>
          <w:rFonts w:ascii="Arial" w:hAnsi="Arial"/>
        </w:rPr>
        <w:t xml:space="preserve">Thanks, Kate. And yeah, just to just to clarify on the other </w:t>
      </w:r>
      <w:proofErr w:type="spellStart"/>
      <w:r>
        <w:rPr>
          <w:rFonts w:ascii="Arial" w:hAnsi="Arial"/>
        </w:rPr>
        <w:t>programmes</w:t>
      </w:r>
      <w:proofErr w:type="spellEnd"/>
      <w:r>
        <w:rPr>
          <w:rFonts w:ascii="Arial" w:hAnsi="Arial"/>
        </w:rPr>
        <w:t>, so we, we also ru</w:t>
      </w:r>
      <w:r>
        <w:rPr>
          <w:rFonts w:ascii="Arial" w:hAnsi="Arial"/>
        </w:rPr>
        <w:t xml:space="preserve">n the </w:t>
      </w:r>
      <w:proofErr w:type="spellStart"/>
      <w:r>
        <w:rPr>
          <w:rFonts w:ascii="Arial" w:hAnsi="Arial"/>
        </w:rPr>
        <w:t>snowdon</w:t>
      </w:r>
      <w:proofErr w:type="spellEnd"/>
      <w:r>
        <w:rPr>
          <w:rFonts w:ascii="Arial" w:hAnsi="Arial"/>
        </w:rPr>
        <w:t xml:space="preserve"> scholarships with three specific universities. And that's simply because those are </w:t>
      </w:r>
      <w:proofErr w:type="spellStart"/>
      <w:r>
        <w:rPr>
          <w:rFonts w:ascii="Arial" w:hAnsi="Arial"/>
        </w:rPr>
        <w:lastRenderedPageBreak/>
        <w:t>organisations</w:t>
      </w:r>
      <w:proofErr w:type="spellEnd"/>
      <w:r>
        <w:rPr>
          <w:rFonts w:ascii="Arial" w:hAnsi="Arial"/>
        </w:rPr>
        <w:t xml:space="preserve"> that have a strong link with our founder, Lord </w:t>
      </w:r>
      <w:proofErr w:type="spellStart"/>
      <w:r>
        <w:rPr>
          <w:rFonts w:ascii="Arial" w:hAnsi="Arial"/>
        </w:rPr>
        <w:t>Snowdon</w:t>
      </w:r>
      <w:proofErr w:type="spellEnd"/>
      <w:r>
        <w:rPr>
          <w:rFonts w:ascii="Arial" w:hAnsi="Arial"/>
        </w:rPr>
        <w:t xml:space="preserve">. And </w:t>
      </w:r>
      <w:proofErr w:type="gramStart"/>
      <w:r>
        <w:rPr>
          <w:rFonts w:ascii="Arial" w:hAnsi="Arial"/>
        </w:rPr>
        <w:t>so</w:t>
      </w:r>
      <w:proofErr w:type="gramEnd"/>
      <w:r>
        <w:rPr>
          <w:rFonts w:ascii="Arial" w:hAnsi="Arial"/>
        </w:rPr>
        <w:t xml:space="preserve"> if you are looking to apply for this master scholarship, but you go to, you're pla</w:t>
      </w:r>
      <w:r>
        <w:rPr>
          <w:rFonts w:ascii="Arial" w:hAnsi="Arial"/>
        </w:rPr>
        <w:t xml:space="preserve">nning to study at the Royal College of Art, Royal Academy of Music or at Cambridge University, we ask that you submit your application through that institution. And it will still be scored against all the criteria in the same way. The other </w:t>
      </w:r>
      <w:proofErr w:type="spellStart"/>
      <w:r>
        <w:rPr>
          <w:rFonts w:ascii="Arial" w:hAnsi="Arial"/>
        </w:rPr>
        <w:t>programme</w:t>
      </w:r>
      <w:proofErr w:type="spellEnd"/>
      <w:r>
        <w:rPr>
          <w:rFonts w:ascii="Arial" w:hAnsi="Arial"/>
        </w:rPr>
        <w:t xml:space="preserve"> that </w:t>
      </w:r>
      <w:r>
        <w:rPr>
          <w:rFonts w:ascii="Arial" w:hAnsi="Arial"/>
        </w:rPr>
        <w:t xml:space="preserve">we run is, is </w:t>
      </w:r>
      <w:proofErr w:type="spellStart"/>
      <w:r>
        <w:rPr>
          <w:rFonts w:ascii="Arial" w:hAnsi="Arial"/>
        </w:rPr>
        <w:t>Snowdon</w:t>
      </w:r>
      <w:proofErr w:type="spellEnd"/>
      <w:r>
        <w:rPr>
          <w:rFonts w:ascii="Arial" w:hAnsi="Arial"/>
        </w:rPr>
        <w:t xml:space="preserve"> Trust grants scheme. And that's administered through our own website, which is Snowdontrust.org. snowdontrust.org. And that's the grant </w:t>
      </w:r>
      <w:proofErr w:type="spellStart"/>
      <w:r>
        <w:rPr>
          <w:rFonts w:ascii="Arial" w:hAnsi="Arial"/>
        </w:rPr>
        <w:t>programme</w:t>
      </w:r>
      <w:proofErr w:type="spellEnd"/>
      <w:r>
        <w:rPr>
          <w:rFonts w:ascii="Arial" w:hAnsi="Arial"/>
        </w:rPr>
        <w:t xml:space="preserve">, which is </w:t>
      </w:r>
      <w:proofErr w:type="gramStart"/>
      <w:r>
        <w:rPr>
          <w:rFonts w:ascii="Arial" w:hAnsi="Arial"/>
        </w:rPr>
        <w:t>really about</w:t>
      </w:r>
      <w:proofErr w:type="gramEnd"/>
      <w:r>
        <w:rPr>
          <w:rFonts w:ascii="Arial" w:hAnsi="Arial"/>
        </w:rPr>
        <w:t xml:space="preserve"> helping you meet disability related study costs. Any of the costs</w:t>
      </w:r>
      <w:r>
        <w:rPr>
          <w:rFonts w:ascii="Arial" w:hAnsi="Arial"/>
        </w:rPr>
        <w:t xml:space="preserve"> that you incur, that aren't met by a Disabled Students Allowance or any other means you're eligible to apply to apply to us for grant of up to 5000 pounds. And you can still apply for a </w:t>
      </w:r>
      <w:proofErr w:type="spellStart"/>
      <w:r>
        <w:rPr>
          <w:rFonts w:ascii="Arial" w:hAnsi="Arial"/>
        </w:rPr>
        <w:t>Snowdon</w:t>
      </w:r>
      <w:proofErr w:type="spellEnd"/>
      <w:r>
        <w:rPr>
          <w:rFonts w:ascii="Arial" w:hAnsi="Arial"/>
        </w:rPr>
        <w:t xml:space="preserve"> grant for disability related study </w:t>
      </w:r>
      <w:proofErr w:type="gramStart"/>
      <w:r>
        <w:rPr>
          <w:rFonts w:ascii="Arial" w:hAnsi="Arial"/>
        </w:rPr>
        <w:t>costs, if</w:t>
      </w:r>
      <w:proofErr w:type="gramEnd"/>
      <w:r>
        <w:rPr>
          <w:rFonts w:ascii="Arial" w:hAnsi="Arial"/>
        </w:rPr>
        <w:t xml:space="preserve"> you've also got </w:t>
      </w:r>
      <w:r>
        <w:rPr>
          <w:rFonts w:ascii="Arial" w:hAnsi="Arial"/>
        </w:rPr>
        <w:t>the scholarship the two aren't. One doesn't preclude the other. But there's lots more information on our website.</w:t>
      </w:r>
    </w:p>
    <w:p w14:paraId="6072ABDE" w14:textId="77777777" w:rsidR="00D211F9" w:rsidRDefault="00D211F9">
      <w:pPr>
        <w:spacing w:after="0"/>
      </w:pPr>
    </w:p>
    <w:p w14:paraId="2A383D7D" w14:textId="77777777" w:rsidR="00D211F9" w:rsidRDefault="008F5A39">
      <w:pPr>
        <w:spacing w:after="0"/>
      </w:pPr>
      <w:proofErr w:type="gramStart"/>
      <w:r>
        <w:rPr>
          <w:rFonts w:ascii="Arial" w:hAnsi="Arial"/>
          <w:b/>
        </w:rPr>
        <w:t xml:space="preserve">Kate  </w:t>
      </w:r>
      <w:r>
        <w:rPr>
          <w:rFonts w:ascii="Arial" w:hAnsi="Arial"/>
          <w:color w:val="5D7284"/>
        </w:rPr>
        <w:t>07:09</w:t>
      </w:r>
      <w:proofErr w:type="gramEnd"/>
    </w:p>
    <w:p w14:paraId="4A9BB615" w14:textId="77777777" w:rsidR="00D211F9" w:rsidRDefault="008F5A39">
      <w:pPr>
        <w:spacing w:after="0"/>
      </w:pPr>
      <w:r>
        <w:rPr>
          <w:rFonts w:ascii="Arial" w:hAnsi="Arial"/>
        </w:rPr>
        <w:t xml:space="preserve">Thanks, Helen. Okay, so moving on, to our questions. </w:t>
      </w:r>
      <w:proofErr w:type="gramStart"/>
      <w:r>
        <w:rPr>
          <w:rFonts w:ascii="Arial" w:hAnsi="Arial"/>
        </w:rPr>
        <w:t>So</w:t>
      </w:r>
      <w:proofErr w:type="gramEnd"/>
      <w:r>
        <w:rPr>
          <w:rFonts w:ascii="Arial" w:hAnsi="Arial"/>
        </w:rPr>
        <w:t xml:space="preserve"> one of the questions that comes in quite </w:t>
      </w:r>
      <w:proofErr w:type="spellStart"/>
      <w:r>
        <w:rPr>
          <w:rFonts w:ascii="Arial" w:hAnsi="Arial"/>
        </w:rPr>
        <w:t>quite</w:t>
      </w:r>
      <w:proofErr w:type="spellEnd"/>
      <w:r>
        <w:rPr>
          <w:rFonts w:ascii="Arial" w:hAnsi="Arial"/>
        </w:rPr>
        <w:t xml:space="preserve"> frequently is about the ty</w:t>
      </w:r>
      <w:r>
        <w:rPr>
          <w:rFonts w:ascii="Arial" w:hAnsi="Arial"/>
        </w:rPr>
        <w:t xml:space="preserve">pe of master's </w:t>
      </w:r>
      <w:proofErr w:type="spellStart"/>
      <w:r>
        <w:rPr>
          <w:rFonts w:ascii="Arial" w:hAnsi="Arial"/>
        </w:rPr>
        <w:t>programme</w:t>
      </w:r>
      <w:proofErr w:type="spellEnd"/>
      <w:r>
        <w:rPr>
          <w:rFonts w:ascii="Arial" w:hAnsi="Arial"/>
        </w:rPr>
        <w:t xml:space="preserve">. And as I kind of explained in the beginning, we know that there's been a big change with COVID. And now there's a lot of hybrid models of delivery, it's, it's fine. If you're doing a Masters, that's a distance learning masters or </w:t>
      </w:r>
      <w:r>
        <w:rPr>
          <w:rFonts w:ascii="Arial" w:hAnsi="Arial"/>
        </w:rPr>
        <w:t xml:space="preserve">an online master's, </w:t>
      </w:r>
      <w:proofErr w:type="gramStart"/>
      <w:r>
        <w:rPr>
          <w:rFonts w:ascii="Arial" w:hAnsi="Arial"/>
        </w:rPr>
        <w:t>as long as</w:t>
      </w:r>
      <w:proofErr w:type="gramEnd"/>
      <w:r>
        <w:rPr>
          <w:rFonts w:ascii="Arial" w:hAnsi="Arial"/>
        </w:rPr>
        <w:t xml:space="preserve"> the university that it is linked to is in the UK, then you can apply that that would meet the eligibility criteria. We get questions around. Again, the main thing is around any type of master's </w:t>
      </w:r>
      <w:proofErr w:type="spellStart"/>
      <w:r>
        <w:rPr>
          <w:rFonts w:ascii="Arial" w:hAnsi="Arial"/>
        </w:rPr>
        <w:t>programme</w:t>
      </w:r>
      <w:proofErr w:type="spellEnd"/>
      <w:r>
        <w:rPr>
          <w:rFonts w:ascii="Arial" w:hAnsi="Arial"/>
        </w:rPr>
        <w:t xml:space="preserve"> is seen across any di</w:t>
      </w:r>
      <w:r>
        <w:rPr>
          <w:rFonts w:ascii="Arial" w:hAnsi="Arial"/>
        </w:rPr>
        <w:t xml:space="preserve">fferent subject area. Certain masters aren't seen </w:t>
      </w:r>
      <w:proofErr w:type="spellStart"/>
      <w:r>
        <w:rPr>
          <w:rFonts w:ascii="Arial" w:hAnsi="Arial"/>
        </w:rPr>
        <w:t>favourably</w:t>
      </w:r>
      <w:proofErr w:type="spellEnd"/>
      <w:r>
        <w:rPr>
          <w:rFonts w:ascii="Arial" w:hAnsi="Arial"/>
        </w:rPr>
        <w:t xml:space="preserve"> </w:t>
      </w:r>
      <w:proofErr w:type="spellStart"/>
      <w:r>
        <w:rPr>
          <w:rFonts w:ascii="Arial" w:hAnsi="Arial"/>
        </w:rPr>
        <w:t>favourably</w:t>
      </w:r>
      <w:proofErr w:type="spellEnd"/>
      <w:r>
        <w:rPr>
          <w:rFonts w:ascii="Arial" w:hAnsi="Arial"/>
        </w:rPr>
        <w:t xml:space="preserve"> over the other. </w:t>
      </w:r>
      <w:proofErr w:type="gramStart"/>
      <w:r>
        <w:rPr>
          <w:rFonts w:ascii="Arial" w:hAnsi="Arial"/>
        </w:rPr>
        <w:t>So</w:t>
      </w:r>
      <w:proofErr w:type="gramEnd"/>
      <w:r>
        <w:rPr>
          <w:rFonts w:ascii="Arial" w:hAnsi="Arial"/>
        </w:rPr>
        <w:t xml:space="preserve"> we welcome a real like, and we do get a real diverse type of master's </w:t>
      </w:r>
      <w:proofErr w:type="spellStart"/>
      <w:r>
        <w:rPr>
          <w:rFonts w:ascii="Arial" w:hAnsi="Arial"/>
        </w:rPr>
        <w:t>programme</w:t>
      </w:r>
      <w:proofErr w:type="spellEnd"/>
      <w:r>
        <w:rPr>
          <w:rFonts w:ascii="Arial" w:hAnsi="Arial"/>
        </w:rPr>
        <w:t xml:space="preserve"> that people are applying for. So that's something that's, you know, very, very open t</w:t>
      </w:r>
      <w:r>
        <w:rPr>
          <w:rFonts w:ascii="Arial" w:hAnsi="Arial"/>
        </w:rPr>
        <w:t xml:space="preserve">o, we get applications for PGCE's for example, people that want to go on to do teaching, as well as kind of law conversions. And as long as your </w:t>
      </w:r>
      <w:proofErr w:type="spellStart"/>
      <w:r>
        <w:rPr>
          <w:rFonts w:ascii="Arial" w:hAnsi="Arial"/>
        </w:rPr>
        <w:t>programme</w:t>
      </w:r>
      <w:proofErr w:type="spellEnd"/>
      <w:r>
        <w:rPr>
          <w:rFonts w:ascii="Arial" w:hAnsi="Arial"/>
        </w:rPr>
        <w:t xml:space="preserve"> is the equivalent of like a postgraduate </w:t>
      </w:r>
      <w:proofErr w:type="gramStart"/>
      <w:r>
        <w:rPr>
          <w:rFonts w:ascii="Arial" w:hAnsi="Arial"/>
        </w:rPr>
        <w:t>Master's</w:t>
      </w:r>
      <w:proofErr w:type="gramEnd"/>
      <w:r>
        <w:rPr>
          <w:rFonts w:ascii="Arial" w:hAnsi="Arial"/>
        </w:rPr>
        <w:t xml:space="preserve"> qualification, then yes, that would meet the eligib</w:t>
      </w:r>
      <w:r>
        <w:rPr>
          <w:rFonts w:ascii="Arial" w:hAnsi="Arial"/>
        </w:rPr>
        <w:t xml:space="preserve">ility criteria. </w:t>
      </w:r>
      <w:proofErr w:type="gramStart"/>
      <w:r>
        <w:rPr>
          <w:rFonts w:ascii="Arial" w:hAnsi="Arial"/>
        </w:rPr>
        <w:t>So</w:t>
      </w:r>
      <w:proofErr w:type="gramEnd"/>
      <w:r>
        <w:rPr>
          <w:rFonts w:ascii="Arial" w:hAnsi="Arial"/>
        </w:rPr>
        <w:t xml:space="preserve"> we would urge applications. And if there are kind of more specific queries that you're unsure of, please do feel free to contact but I just hope that more broadly, kind of tackle some of those frequently asked questions that we get throu</w:t>
      </w:r>
      <w:r>
        <w:rPr>
          <w:rFonts w:ascii="Arial" w:hAnsi="Arial"/>
        </w:rPr>
        <w:t xml:space="preserve">gh about the types of masters.  Another quite common question we get in is if you've already started your master's </w:t>
      </w:r>
      <w:proofErr w:type="spellStart"/>
      <w:r>
        <w:rPr>
          <w:rFonts w:ascii="Arial" w:hAnsi="Arial"/>
        </w:rPr>
        <w:t>programme</w:t>
      </w:r>
      <w:proofErr w:type="spellEnd"/>
      <w:r>
        <w:rPr>
          <w:rFonts w:ascii="Arial" w:hAnsi="Arial"/>
        </w:rPr>
        <w:t xml:space="preserve">, can you apply for your second year of funding, and this </w:t>
      </w:r>
      <w:proofErr w:type="gramStart"/>
      <w:r>
        <w:rPr>
          <w:rFonts w:ascii="Arial" w:hAnsi="Arial"/>
        </w:rPr>
        <w:t>at the moment</w:t>
      </w:r>
      <w:proofErr w:type="gramEnd"/>
      <w:r>
        <w:rPr>
          <w:rFonts w:ascii="Arial" w:hAnsi="Arial"/>
        </w:rPr>
        <w:t xml:space="preserve"> is not something that that is offered, as I kind of said in </w:t>
      </w:r>
      <w:r>
        <w:rPr>
          <w:rFonts w:ascii="Arial" w:hAnsi="Arial"/>
        </w:rPr>
        <w:t xml:space="preserve">the beginning, your master's </w:t>
      </w:r>
      <w:proofErr w:type="spellStart"/>
      <w:r>
        <w:rPr>
          <w:rFonts w:ascii="Arial" w:hAnsi="Arial"/>
        </w:rPr>
        <w:t>programme</w:t>
      </w:r>
      <w:proofErr w:type="spellEnd"/>
      <w:r>
        <w:rPr>
          <w:rFonts w:ascii="Arial" w:hAnsi="Arial"/>
        </w:rPr>
        <w:t xml:space="preserve"> needs to be starting after the selection process has been complete. So again, that's just the way it is for this for this selection.  If you're applying for multiple universities, then that is </w:t>
      </w:r>
      <w:proofErr w:type="gramStart"/>
      <w:r>
        <w:rPr>
          <w:rFonts w:ascii="Arial" w:hAnsi="Arial"/>
        </w:rPr>
        <w:t>absolutely fine</w:t>
      </w:r>
      <w:proofErr w:type="gramEnd"/>
      <w:r>
        <w:rPr>
          <w:rFonts w:ascii="Arial" w:hAnsi="Arial"/>
        </w:rPr>
        <w:t xml:space="preserve">. We you </w:t>
      </w:r>
      <w:r>
        <w:rPr>
          <w:rFonts w:ascii="Arial" w:hAnsi="Arial"/>
        </w:rPr>
        <w:t>can apply simultaneously, that you're applying for your course. And if you've got a few different universities that you're applying for, again, no problem, you can put a few different within your application, what will be important at the later stage, if y</w:t>
      </w:r>
      <w:r>
        <w:rPr>
          <w:rFonts w:ascii="Arial" w:hAnsi="Arial"/>
        </w:rPr>
        <w:t xml:space="preserve">ou move through the selection process is then you make your you know your universities that </w:t>
      </w:r>
      <w:proofErr w:type="spellStart"/>
      <w:proofErr w:type="gramStart"/>
      <w:r>
        <w:rPr>
          <w:rFonts w:ascii="Arial" w:hAnsi="Arial"/>
        </w:rPr>
        <w:t>your</w:t>
      </w:r>
      <w:proofErr w:type="spellEnd"/>
      <w:proofErr w:type="gramEnd"/>
      <w:r>
        <w:rPr>
          <w:rFonts w:ascii="Arial" w:hAnsi="Arial"/>
        </w:rPr>
        <w:t xml:space="preserve"> as your chosen one or the one that you've been accepted on known to us. </w:t>
      </w:r>
      <w:proofErr w:type="gramStart"/>
      <w:r>
        <w:rPr>
          <w:rFonts w:ascii="Arial" w:hAnsi="Arial"/>
        </w:rPr>
        <w:t>So</w:t>
      </w:r>
      <w:proofErr w:type="gramEnd"/>
      <w:r>
        <w:rPr>
          <w:rFonts w:ascii="Arial" w:hAnsi="Arial"/>
        </w:rPr>
        <w:t xml:space="preserve"> in the initial stages, we appreciate that you may not know and we also you may not k</w:t>
      </w:r>
      <w:r>
        <w:rPr>
          <w:rFonts w:ascii="Arial" w:hAnsi="Arial"/>
        </w:rPr>
        <w:t xml:space="preserve">now about, you know what university or if you've been accepted or not, but it will be important as you move through the later stages.  How can the scholarship money be used? </w:t>
      </w:r>
      <w:proofErr w:type="gramStart"/>
      <w:r>
        <w:rPr>
          <w:rFonts w:ascii="Arial" w:hAnsi="Arial"/>
        </w:rPr>
        <w:t>So</w:t>
      </w:r>
      <w:proofErr w:type="gramEnd"/>
      <w:r>
        <w:rPr>
          <w:rFonts w:ascii="Arial" w:hAnsi="Arial"/>
        </w:rPr>
        <w:t xml:space="preserve"> we have some questions that kind of come in, often around, can it be used for k</w:t>
      </w:r>
      <w:r>
        <w:rPr>
          <w:rFonts w:ascii="Arial" w:hAnsi="Arial"/>
        </w:rPr>
        <w:t xml:space="preserve">ind of accommodation for </w:t>
      </w:r>
      <w:proofErr w:type="spellStart"/>
      <w:r>
        <w:rPr>
          <w:rFonts w:ascii="Arial" w:hAnsi="Arial"/>
        </w:rPr>
        <w:t>for</w:t>
      </w:r>
      <w:proofErr w:type="spellEnd"/>
      <w:r>
        <w:rPr>
          <w:rFonts w:ascii="Arial" w:hAnsi="Arial"/>
        </w:rPr>
        <w:t xml:space="preserve"> food, for visas? Now you get up to 30,000 pounds if you if you are one of the selected scholars, and 15,000 pounds of this goes towards your fees, and the other 15,000 is to be used whilst you're studying. And I don't know if H</w:t>
      </w:r>
      <w:r>
        <w:rPr>
          <w:rFonts w:ascii="Arial" w:hAnsi="Arial"/>
        </w:rPr>
        <w:t xml:space="preserve">elen or even Richard, Molly, if </w:t>
      </w:r>
      <w:r>
        <w:rPr>
          <w:rFonts w:ascii="Arial" w:hAnsi="Arial"/>
        </w:rPr>
        <w:lastRenderedPageBreak/>
        <w:t>you've kind of got any input about the process of receiving the money or about how it can be used in more specifics.</w:t>
      </w:r>
    </w:p>
    <w:p w14:paraId="52A51D04" w14:textId="77777777" w:rsidR="00D211F9" w:rsidRDefault="00D211F9">
      <w:pPr>
        <w:spacing w:after="0"/>
      </w:pPr>
    </w:p>
    <w:p w14:paraId="2357170B" w14:textId="77777777" w:rsidR="00D211F9" w:rsidRDefault="008F5A39">
      <w:pPr>
        <w:spacing w:after="0"/>
      </w:pPr>
      <w:proofErr w:type="gramStart"/>
      <w:r>
        <w:rPr>
          <w:rFonts w:ascii="Arial" w:hAnsi="Arial"/>
          <w:b/>
        </w:rPr>
        <w:t xml:space="preserve">Helen  </w:t>
      </w:r>
      <w:r>
        <w:rPr>
          <w:rFonts w:ascii="Arial" w:hAnsi="Arial"/>
          <w:color w:val="5D7284"/>
        </w:rPr>
        <w:t>10:47</w:t>
      </w:r>
      <w:proofErr w:type="gramEnd"/>
    </w:p>
    <w:p w14:paraId="5F1BCCBF" w14:textId="77777777" w:rsidR="00D211F9" w:rsidRDefault="008F5A39">
      <w:pPr>
        <w:spacing w:after="0"/>
      </w:pPr>
      <w:r>
        <w:rPr>
          <w:rFonts w:ascii="Arial" w:hAnsi="Arial"/>
        </w:rPr>
        <w:t xml:space="preserve">Yeah, I can come in there. </w:t>
      </w:r>
      <w:proofErr w:type="gramStart"/>
      <w:r>
        <w:rPr>
          <w:rFonts w:ascii="Arial" w:hAnsi="Arial"/>
        </w:rPr>
        <w:t>So</w:t>
      </w:r>
      <w:proofErr w:type="gramEnd"/>
      <w:r>
        <w:rPr>
          <w:rFonts w:ascii="Arial" w:hAnsi="Arial"/>
        </w:rPr>
        <w:t xml:space="preserve"> what we do is we divide that 30,000 pounds into two areas one i</w:t>
      </w:r>
      <w:r>
        <w:rPr>
          <w:rFonts w:ascii="Arial" w:hAnsi="Arial"/>
        </w:rPr>
        <w:t xml:space="preserve">s 15,000 pounds to towards fees. And we will ask that your institution invoice us for your fees. </w:t>
      </w:r>
      <w:proofErr w:type="gramStart"/>
      <w:r>
        <w:rPr>
          <w:rFonts w:ascii="Arial" w:hAnsi="Arial"/>
        </w:rPr>
        <w:t>So</w:t>
      </w:r>
      <w:proofErr w:type="gramEnd"/>
      <w:r>
        <w:rPr>
          <w:rFonts w:ascii="Arial" w:hAnsi="Arial"/>
        </w:rPr>
        <w:t xml:space="preserve"> if your fees are more than 15,000 pounds, we will pay the full 15,000. But we will pay the actual amount of your fees. If they are less than that, then the </w:t>
      </w:r>
      <w:r>
        <w:rPr>
          <w:rFonts w:ascii="Arial" w:hAnsi="Arial"/>
        </w:rPr>
        <w:t xml:space="preserve">other 15,000 pounds </w:t>
      </w:r>
      <w:proofErr w:type="gramStart"/>
      <w:r>
        <w:rPr>
          <w:rFonts w:ascii="Arial" w:hAnsi="Arial"/>
        </w:rPr>
        <w:t>will be will be</w:t>
      </w:r>
      <w:proofErr w:type="gramEnd"/>
      <w:r>
        <w:rPr>
          <w:rFonts w:ascii="Arial" w:hAnsi="Arial"/>
        </w:rPr>
        <w:t xml:space="preserve"> allocated to you on a termly basis, following a short report telling us what you've been up to. But that's entirely up to you how you spend that money.</w:t>
      </w:r>
    </w:p>
    <w:p w14:paraId="488AADBA" w14:textId="77777777" w:rsidR="00D211F9" w:rsidRDefault="00D211F9">
      <w:pPr>
        <w:spacing w:after="0"/>
      </w:pPr>
    </w:p>
    <w:p w14:paraId="0B379975" w14:textId="77777777" w:rsidR="00D211F9" w:rsidRDefault="008F5A39">
      <w:pPr>
        <w:spacing w:after="0"/>
      </w:pPr>
      <w:proofErr w:type="gramStart"/>
      <w:r>
        <w:rPr>
          <w:rFonts w:ascii="Arial" w:hAnsi="Arial"/>
          <w:b/>
        </w:rPr>
        <w:t xml:space="preserve">Kate  </w:t>
      </w:r>
      <w:r>
        <w:rPr>
          <w:rFonts w:ascii="Arial" w:hAnsi="Arial"/>
          <w:color w:val="5D7284"/>
        </w:rPr>
        <w:t>11:31</w:t>
      </w:r>
      <w:proofErr w:type="gramEnd"/>
    </w:p>
    <w:p w14:paraId="6F06CBA8" w14:textId="77777777" w:rsidR="00D211F9" w:rsidRDefault="008F5A39">
      <w:pPr>
        <w:spacing w:after="0"/>
      </w:pPr>
      <w:r>
        <w:rPr>
          <w:rFonts w:ascii="Arial" w:hAnsi="Arial"/>
        </w:rPr>
        <w:t xml:space="preserve">That's </w:t>
      </w:r>
      <w:proofErr w:type="gramStart"/>
      <w:r>
        <w:rPr>
          <w:rFonts w:ascii="Arial" w:hAnsi="Arial"/>
        </w:rPr>
        <w:t>really helpful</w:t>
      </w:r>
      <w:proofErr w:type="gramEnd"/>
      <w:r>
        <w:rPr>
          <w:rFonts w:ascii="Arial" w:hAnsi="Arial"/>
        </w:rPr>
        <w:t xml:space="preserve">. Thank you, Helen. Sorry, I </w:t>
      </w:r>
      <w:r>
        <w:rPr>
          <w:rFonts w:ascii="Arial" w:hAnsi="Arial"/>
        </w:rPr>
        <w:t>just couldn't find my mute button there that I think we've covered that if I'm applying for multiple universities. That's okay, you can do that in the initial beginning. I'm going backwards aren't I. Okay, so visa requirements, this is something we often g</w:t>
      </w:r>
      <w:r>
        <w:rPr>
          <w:rFonts w:ascii="Arial" w:hAnsi="Arial"/>
        </w:rPr>
        <w:t xml:space="preserve">et asked. And if you're an international student, it's your responsibility to </w:t>
      </w:r>
      <w:proofErr w:type="gramStart"/>
      <w:r>
        <w:rPr>
          <w:rFonts w:ascii="Arial" w:hAnsi="Arial"/>
        </w:rPr>
        <w:t>look into</w:t>
      </w:r>
      <w:proofErr w:type="gramEnd"/>
      <w:r>
        <w:rPr>
          <w:rFonts w:ascii="Arial" w:hAnsi="Arial"/>
        </w:rPr>
        <w:t xml:space="preserve"> this in terms of how the money can be used. You by the point that you are selected, you need to have a visa to be able to come and study in the UK. I don't know if, Hel</w:t>
      </w:r>
      <w:r>
        <w:rPr>
          <w:rFonts w:ascii="Arial" w:hAnsi="Arial"/>
        </w:rPr>
        <w:t>en, if you've got any kind of any additional thoughts around international students and visas?</w:t>
      </w:r>
    </w:p>
    <w:p w14:paraId="72BFE809" w14:textId="77777777" w:rsidR="00D211F9" w:rsidRDefault="00D211F9">
      <w:pPr>
        <w:spacing w:after="0"/>
      </w:pPr>
    </w:p>
    <w:p w14:paraId="473592C9" w14:textId="77777777" w:rsidR="00D211F9" w:rsidRDefault="008F5A39">
      <w:pPr>
        <w:spacing w:after="0"/>
      </w:pPr>
      <w:proofErr w:type="gramStart"/>
      <w:r>
        <w:rPr>
          <w:rFonts w:ascii="Arial" w:hAnsi="Arial"/>
          <w:b/>
        </w:rPr>
        <w:t xml:space="preserve">Helen  </w:t>
      </w:r>
      <w:r>
        <w:rPr>
          <w:rFonts w:ascii="Arial" w:hAnsi="Arial"/>
          <w:color w:val="5D7284"/>
        </w:rPr>
        <w:t>12:23</w:t>
      </w:r>
      <w:proofErr w:type="gramEnd"/>
    </w:p>
    <w:p w14:paraId="6D4D0A0D" w14:textId="77777777" w:rsidR="00D211F9" w:rsidRDefault="008F5A39">
      <w:pPr>
        <w:spacing w:after="0"/>
      </w:pPr>
      <w:r>
        <w:rPr>
          <w:rFonts w:ascii="Arial" w:hAnsi="Arial"/>
        </w:rPr>
        <w:t xml:space="preserve">No, </w:t>
      </w:r>
      <w:proofErr w:type="gramStart"/>
      <w:r>
        <w:rPr>
          <w:rFonts w:ascii="Arial" w:hAnsi="Arial"/>
        </w:rPr>
        <w:t>as long as</w:t>
      </w:r>
      <w:proofErr w:type="gramEnd"/>
      <w:r>
        <w:rPr>
          <w:rFonts w:ascii="Arial" w:hAnsi="Arial"/>
        </w:rPr>
        <w:t xml:space="preserve"> </w:t>
      </w:r>
      <w:proofErr w:type="spellStart"/>
      <w:r>
        <w:rPr>
          <w:rFonts w:ascii="Arial" w:hAnsi="Arial"/>
        </w:rPr>
        <w:t>as</w:t>
      </w:r>
      <w:proofErr w:type="spellEnd"/>
      <w:r>
        <w:rPr>
          <w:rFonts w:ascii="Arial" w:hAnsi="Arial"/>
        </w:rPr>
        <w:t xml:space="preserve"> long as you have the appropriate visas to be able to study at the UK institution. then that's fine by us. And I see that there's </w:t>
      </w:r>
      <w:r>
        <w:rPr>
          <w:rFonts w:ascii="Arial" w:hAnsi="Arial"/>
        </w:rPr>
        <w:t xml:space="preserve">a couple of questions have been coming into the chat as well. There's no feeling from us that you </w:t>
      </w:r>
      <w:proofErr w:type="spellStart"/>
      <w:r>
        <w:rPr>
          <w:rFonts w:ascii="Arial" w:hAnsi="Arial"/>
        </w:rPr>
        <w:t>you</w:t>
      </w:r>
      <w:proofErr w:type="spellEnd"/>
      <w:r>
        <w:rPr>
          <w:rFonts w:ascii="Arial" w:hAnsi="Arial"/>
        </w:rPr>
        <w:t xml:space="preserve"> must stay in the UK after your studies or return to your country of origin after we don't have any stipulations around that at all.</w:t>
      </w:r>
    </w:p>
    <w:p w14:paraId="3F87772E" w14:textId="77777777" w:rsidR="00D211F9" w:rsidRDefault="00D211F9">
      <w:pPr>
        <w:spacing w:after="0"/>
      </w:pPr>
    </w:p>
    <w:p w14:paraId="4AF3ED43" w14:textId="77777777" w:rsidR="00D211F9" w:rsidRDefault="008F5A39">
      <w:pPr>
        <w:spacing w:after="0"/>
      </w:pPr>
      <w:proofErr w:type="gramStart"/>
      <w:r>
        <w:rPr>
          <w:rFonts w:ascii="Arial" w:hAnsi="Arial"/>
          <w:b/>
        </w:rPr>
        <w:t xml:space="preserve">Kate  </w:t>
      </w:r>
      <w:r>
        <w:rPr>
          <w:rFonts w:ascii="Arial" w:hAnsi="Arial"/>
          <w:color w:val="5D7284"/>
        </w:rPr>
        <w:t>12:48</w:t>
      </w:r>
      <w:proofErr w:type="gramEnd"/>
    </w:p>
    <w:p w14:paraId="0AE1FD1C" w14:textId="77777777" w:rsidR="00D211F9" w:rsidRDefault="008F5A39">
      <w:pPr>
        <w:spacing w:after="0"/>
      </w:pPr>
      <w:r>
        <w:rPr>
          <w:rFonts w:ascii="Arial" w:hAnsi="Arial"/>
        </w:rPr>
        <w:t xml:space="preserve">Okay. That's great. And I think another question just came in that perhaps while we're talking around </w:t>
      </w:r>
      <w:proofErr w:type="spellStart"/>
      <w:r>
        <w:rPr>
          <w:rFonts w:ascii="Arial" w:hAnsi="Arial"/>
        </w:rPr>
        <w:t>around</w:t>
      </w:r>
      <w:proofErr w:type="spellEnd"/>
      <w:r>
        <w:rPr>
          <w:rFonts w:ascii="Arial" w:hAnsi="Arial"/>
        </w:rPr>
        <w:t xml:space="preserve"> the money element about working alongside the scholarship, is there any </w:t>
      </w:r>
      <w:proofErr w:type="spellStart"/>
      <w:r>
        <w:rPr>
          <w:rFonts w:ascii="Arial" w:hAnsi="Arial"/>
        </w:rPr>
        <w:t>any</w:t>
      </w:r>
      <w:proofErr w:type="spellEnd"/>
      <w:r>
        <w:rPr>
          <w:rFonts w:ascii="Arial" w:hAnsi="Arial"/>
        </w:rPr>
        <w:t xml:space="preserve"> issues of people who are taking a part time job? As well as receiving a</w:t>
      </w:r>
      <w:r>
        <w:rPr>
          <w:rFonts w:ascii="Arial" w:hAnsi="Arial"/>
        </w:rPr>
        <w:t xml:space="preserve"> scholarship?</w:t>
      </w:r>
    </w:p>
    <w:p w14:paraId="1AB7BF84" w14:textId="77777777" w:rsidR="00D211F9" w:rsidRDefault="00D211F9">
      <w:pPr>
        <w:spacing w:after="0"/>
      </w:pPr>
    </w:p>
    <w:p w14:paraId="163AE21A" w14:textId="77777777" w:rsidR="00D211F9" w:rsidRDefault="008F5A39">
      <w:pPr>
        <w:spacing w:after="0"/>
      </w:pPr>
      <w:proofErr w:type="gramStart"/>
      <w:r>
        <w:rPr>
          <w:rFonts w:ascii="Arial" w:hAnsi="Arial"/>
          <w:b/>
        </w:rPr>
        <w:t xml:space="preserve">Helen  </w:t>
      </w:r>
      <w:r>
        <w:rPr>
          <w:rFonts w:ascii="Arial" w:hAnsi="Arial"/>
          <w:color w:val="5D7284"/>
        </w:rPr>
        <w:t>13:08</w:t>
      </w:r>
      <w:proofErr w:type="gramEnd"/>
    </w:p>
    <w:p w14:paraId="6C00CD4B" w14:textId="77777777" w:rsidR="00D211F9" w:rsidRDefault="008F5A39">
      <w:pPr>
        <w:spacing w:after="0"/>
      </w:pPr>
      <w:r>
        <w:rPr>
          <w:rFonts w:ascii="Arial" w:hAnsi="Arial"/>
        </w:rPr>
        <w:t xml:space="preserve">No, not at all. I mean, the whole point of the scholarships is about really </w:t>
      </w:r>
      <w:proofErr w:type="spellStart"/>
      <w:r>
        <w:rPr>
          <w:rFonts w:ascii="Arial" w:hAnsi="Arial"/>
        </w:rPr>
        <w:t>recognising</w:t>
      </w:r>
      <w:proofErr w:type="spellEnd"/>
      <w:r>
        <w:rPr>
          <w:rFonts w:ascii="Arial" w:hAnsi="Arial"/>
        </w:rPr>
        <w:t xml:space="preserve"> people with really great leadership potential in the future and doing everything we can to help you to reach your ambitions and to know we'r</w:t>
      </w:r>
      <w:r>
        <w:rPr>
          <w:rFonts w:ascii="Arial" w:hAnsi="Arial"/>
        </w:rPr>
        <w:t xml:space="preserve">e really not trying to make it </w:t>
      </w:r>
      <w:proofErr w:type="gramStart"/>
      <w:r>
        <w:rPr>
          <w:rFonts w:ascii="Arial" w:hAnsi="Arial"/>
        </w:rPr>
        <w:t>restrictive,</w:t>
      </w:r>
      <w:proofErr w:type="gramEnd"/>
      <w:r>
        <w:rPr>
          <w:rFonts w:ascii="Arial" w:hAnsi="Arial"/>
        </w:rPr>
        <w:t xml:space="preserve"> we're trying to be as helpful as possible. Yeah,</w:t>
      </w:r>
    </w:p>
    <w:p w14:paraId="75D0ABE1" w14:textId="77777777" w:rsidR="00D211F9" w:rsidRDefault="00D211F9">
      <w:pPr>
        <w:spacing w:after="0"/>
      </w:pPr>
    </w:p>
    <w:p w14:paraId="615EDDD5" w14:textId="77777777" w:rsidR="00D211F9" w:rsidRDefault="008F5A39">
      <w:pPr>
        <w:spacing w:after="0"/>
      </w:pPr>
      <w:proofErr w:type="gramStart"/>
      <w:r>
        <w:rPr>
          <w:rFonts w:ascii="Arial" w:hAnsi="Arial"/>
          <w:b/>
        </w:rPr>
        <w:t xml:space="preserve">Kate  </w:t>
      </w:r>
      <w:r>
        <w:rPr>
          <w:rFonts w:ascii="Arial" w:hAnsi="Arial"/>
          <w:color w:val="5D7284"/>
        </w:rPr>
        <w:t>13:29</w:t>
      </w:r>
      <w:proofErr w:type="gramEnd"/>
    </w:p>
    <w:p w14:paraId="0F712167" w14:textId="77777777" w:rsidR="00D211F9" w:rsidRDefault="008F5A39">
      <w:pPr>
        <w:spacing w:after="0"/>
      </w:pPr>
      <w:r>
        <w:rPr>
          <w:rFonts w:ascii="Arial" w:hAnsi="Arial"/>
        </w:rPr>
        <w:t xml:space="preserve">that's great. And Emily, that's just to reiterate, yeah, it's up to 15,000 for fees, and then 15,000 for living costs. </w:t>
      </w:r>
      <w:proofErr w:type="gramStart"/>
      <w:r>
        <w:rPr>
          <w:rFonts w:ascii="Arial" w:hAnsi="Arial"/>
        </w:rPr>
        <w:t>So</w:t>
      </w:r>
      <w:proofErr w:type="gramEnd"/>
      <w:r>
        <w:rPr>
          <w:rFonts w:ascii="Arial" w:hAnsi="Arial"/>
        </w:rPr>
        <w:t xml:space="preserve"> there is up to 30,000 pounds</w:t>
      </w:r>
      <w:r>
        <w:rPr>
          <w:rFonts w:ascii="Arial" w:hAnsi="Arial"/>
        </w:rPr>
        <w:t xml:space="preserve"> available per </w:t>
      </w:r>
      <w:proofErr w:type="spellStart"/>
      <w:r>
        <w:rPr>
          <w:rFonts w:ascii="Arial" w:hAnsi="Arial"/>
        </w:rPr>
        <w:t>per</w:t>
      </w:r>
      <w:proofErr w:type="spellEnd"/>
      <w:r>
        <w:rPr>
          <w:rFonts w:ascii="Arial" w:hAnsi="Arial"/>
        </w:rPr>
        <w:t xml:space="preserve"> scholar. </w:t>
      </w:r>
      <w:proofErr w:type="gramStart"/>
      <w:r>
        <w:rPr>
          <w:rFonts w:ascii="Arial" w:hAnsi="Arial"/>
        </w:rPr>
        <w:t>So</w:t>
      </w:r>
      <w:proofErr w:type="gramEnd"/>
      <w:r>
        <w:rPr>
          <w:rFonts w:ascii="Arial" w:hAnsi="Arial"/>
        </w:rPr>
        <w:t xml:space="preserve"> I think that hopefully is covering some of the money questions, but do keep them coming in. There's one around the </w:t>
      </w:r>
      <w:proofErr w:type="spellStart"/>
      <w:r>
        <w:rPr>
          <w:rFonts w:ascii="Arial" w:hAnsi="Arial"/>
        </w:rPr>
        <w:t>programme</w:t>
      </w:r>
      <w:proofErr w:type="spellEnd"/>
      <w:r>
        <w:rPr>
          <w:rFonts w:ascii="Arial" w:hAnsi="Arial"/>
        </w:rPr>
        <w:t xml:space="preserve"> start or the time you get the scholarship. And like you said, it's kind of the way the fees are paid</w:t>
      </w:r>
      <w:r>
        <w:rPr>
          <w:rFonts w:ascii="Arial" w:hAnsi="Arial"/>
        </w:rPr>
        <w:t xml:space="preserve"> is through an invoicing process through the university, isn't it? Alright, so please do keep the questions coming, </w:t>
      </w:r>
      <w:r>
        <w:rPr>
          <w:rFonts w:ascii="Arial" w:hAnsi="Arial"/>
        </w:rPr>
        <w:lastRenderedPageBreak/>
        <w:t xml:space="preserve">though, and we will come back to them.  </w:t>
      </w:r>
      <w:proofErr w:type="gramStart"/>
      <w:r>
        <w:rPr>
          <w:rFonts w:ascii="Arial" w:hAnsi="Arial"/>
        </w:rPr>
        <w:t>So</w:t>
      </w:r>
      <w:proofErr w:type="gramEnd"/>
      <w:r>
        <w:rPr>
          <w:rFonts w:ascii="Arial" w:hAnsi="Arial"/>
        </w:rPr>
        <w:t xml:space="preserve"> another question that we are being asked quite frequently is about people's specific disability o</w:t>
      </w:r>
      <w:r>
        <w:rPr>
          <w:rFonts w:ascii="Arial" w:hAnsi="Arial"/>
        </w:rPr>
        <w:t>r impairment. And this is obviously a bit more of a difficult question to answer in terms of we can't get back to every single person around their specific medical condition, disability, impairment. And what we would really encourage people to do is to hav</w:t>
      </w:r>
      <w:r>
        <w:rPr>
          <w:rFonts w:ascii="Arial" w:hAnsi="Arial"/>
        </w:rPr>
        <w:t xml:space="preserve">e a look at the inclusion criteria. And after you've read that, it's about your how if you feel based on what you've read, that you would meet the eligibility criteria, and you will be able to explain the kind of </w:t>
      </w:r>
      <w:proofErr w:type="gramStart"/>
      <w:r>
        <w:rPr>
          <w:rFonts w:ascii="Arial" w:hAnsi="Arial"/>
        </w:rPr>
        <w:t>day to day</w:t>
      </w:r>
      <w:proofErr w:type="gramEnd"/>
      <w:r>
        <w:rPr>
          <w:rFonts w:ascii="Arial" w:hAnsi="Arial"/>
        </w:rPr>
        <w:t xml:space="preserve"> impact of living With your impai</w:t>
      </w:r>
      <w:r>
        <w:rPr>
          <w:rFonts w:ascii="Arial" w:hAnsi="Arial"/>
        </w:rPr>
        <w:t xml:space="preserve">rment to </w:t>
      </w:r>
      <w:proofErr w:type="spellStart"/>
      <w:r>
        <w:rPr>
          <w:rFonts w:ascii="Arial" w:hAnsi="Arial"/>
        </w:rPr>
        <w:t>to</w:t>
      </w:r>
      <w:proofErr w:type="spellEnd"/>
      <w:r>
        <w:rPr>
          <w:rFonts w:ascii="Arial" w:hAnsi="Arial"/>
        </w:rPr>
        <w:t xml:space="preserve"> the panel, then yes, we would encourage you to apply. As Helen's mentioned, this is about kind of more of about, you know, an inclusion and willing the application. And we just don't have the capacity to come back to every single individual abo</w:t>
      </w:r>
      <w:r>
        <w:rPr>
          <w:rFonts w:ascii="Arial" w:hAnsi="Arial"/>
        </w:rPr>
        <w:t xml:space="preserve">ut specific conditions. </w:t>
      </w:r>
      <w:proofErr w:type="gramStart"/>
      <w:r>
        <w:rPr>
          <w:rFonts w:ascii="Arial" w:hAnsi="Arial"/>
        </w:rPr>
        <w:t>So</w:t>
      </w:r>
      <w:proofErr w:type="gramEnd"/>
      <w:r>
        <w:rPr>
          <w:rFonts w:ascii="Arial" w:hAnsi="Arial"/>
        </w:rPr>
        <w:t xml:space="preserve"> we kind of want to put that back on you as applicants and say, if you feel that you've read it, we don't have a list an exhaustive list of any, you know, of conditions or impairments that might be within an eligibility criteria a</w:t>
      </w:r>
      <w:r>
        <w:rPr>
          <w:rFonts w:ascii="Arial" w:hAnsi="Arial"/>
        </w:rPr>
        <w:t xml:space="preserve">nd those that aren't. </w:t>
      </w:r>
      <w:proofErr w:type="gramStart"/>
      <w:r>
        <w:rPr>
          <w:rFonts w:ascii="Arial" w:hAnsi="Arial"/>
        </w:rPr>
        <w:t>So</w:t>
      </w:r>
      <w:proofErr w:type="gramEnd"/>
      <w:r>
        <w:rPr>
          <w:rFonts w:ascii="Arial" w:hAnsi="Arial"/>
        </w:rPr>
        <w:t xml:space="preserve"> I think it's just about reading it, and thinking around whether the impact of living with your condition or disability on your day to day life, meets the criteria that's stipulated? </w:t>
      </w:r>
      <w:proofErr w:type="gramStart"/>
      <w:r>
        <w:rPr>
          <w:rFonts w:ascii="Arial" w:hAnsi="Arial"/>
        </w:rPr>
        <w:t>So</w:t>
      </w:r>
      <w:proofErr w:type="gramEnd"/>
      <w:r>
        <w:rPr>
          <w:rFonts w:ascii="Arial" w:hAnsi="Arial"/>
        </w:rPr>
        <w:t xml:space="preserve"> I know that it's a kind of broad answer, but t</w:t>
      </w:r>
      <w:r>
        <w:rPr>
          <w:rFonts w:ascii="Arial" w:hAnsi="Arial"/>
        </w:rPr>
        <w:t xml:space="preserve">hat's because we don't have a black and white list. </w:t>
      </w:r>
      <w:proofErr w:type="gramStart"/>
      <w:r>
        <w:rPr>
          <w:rFonts w:ascii="Arial" w:hAnsi="Arial"/>
        </w:rPr>
        <w:t>So</w:t>
      </w:r>
      <w:proofErr w:type="gramEnd"/>
      <w:r>
        <w:rPr>
          <w:rFonts w:ascii="Arial" w:hAnsi="Arial"/>
        </w:rPr>
        <w:t xml:space="preserve"> another question that comes through is what medical evidence is needed? Do we need to demonstrate associated costs? And this answer is a little bit more straightforward. No, we don't need any medical e</w:t>
      </w:r>
      <w:r>
        <w:rPr>
          <w:rFonts w:ascii="Arial" w:hAnsi="Arial"/>
        </w:rPr>
        <w:t xml:space="preserve">vidence. And you do not need to explain or provide any kind of documentation of evidence about the cost associated. So sometimes people will send me in a kind of letters from, from the healthcare medical world, and it's not something we need to see. And </w:t>
      </w:r>
      <w:proofErr w:type="gramStart"/>
      <w:r>
        <w:rPr>
          <w:rFonts w:ascii="Arial" w:hAnsi="Arial"/>
        </w:rPr>
        <w:t>so</w:t>
      </w:r>
      <w:proofErr w:type="gramEnd"/>
      <w:r>
        <w:rPr>
          <w:rFonts w:ascii="Arial" w:hAnsi="Arial"/>
        </w:rPr>
        <w:t xml:space="preserve"> I hope that's encouraging, people this is again more about an inclusive process, as opposed to an expectation that, that there'll be a heavy amount of evidence to go alongside the application.  And age limit is something we often get asked. And again, no,</w:t>
      </w:r>
      <w:r>
        <w:rPr>
          <w:rFonts w:ascii="Arial" w:hAnsi="Arial"/>
        </w:rPr>
        <w:t xml:space="preserve"> there is there is no age limit. And when you go through the process, it's important to kind of one of the questions is around your sort of future ambitions and your plans after the masters. And I think if you're somebody perhaps that's beyond a working ag</w:t>
      </w:r>
      <w:r>
        <w:rPr>
          <w:rFonts w:ascii="Arial" w:hAnsi="Arial"/>
        </w:rPr>
        <w:t xml:space="preserve">e, it's just still really important to express how within your application how your masters </w:t>
      </w:r>
      <w:proofErr w:type="gramStart"/>
      <w:r>
        <w:rPr>
          <w:rFonts w:ascii="Arial" w:hAnsi="Arial"/>
        </w:rPr>
        <w:t>is</w:t>
      </w:r>
      <w:proofErr w:type="gramEnd"/>
      <w:r>
        <w:rPr>
          <w:rFonts w:ascii="Arial" w:hAnsi="Arial"/>
        </w:rPr>
        <w:t xml:space="preserve"> going to help you reach your kind of ambitions and your </w:t>
      </w:r>
      <w:proofErr w:type="spellStart"/>
      <w:r>
        <w:rPr>
          <w:rFonts w:ascii="Arial" w:hAnsi="Arial"/>
        </w:rPr>
        <w:t>your</w:t>
      </w:r>
      <w:proofErr w:type="spellEnd"/>
      <w:r>
        <w:rPr>
          <w:rFonts w:ascii="Arial" w:hAnsi="Arial"/>
        </w:rPr>
        <w:t xml:space="preserve"> future desires. </w:t>
      </w:r>
      <w:proofErr w:type="gramStart"/>
      <w:r>
        <w:rPr>
          <w:rFonts w:ascii="Arial" w:hAnsi="Arial"/>
        </w:rPr>
        <w:t>So</w:t>
      </w:r>
      <w:proofErr w:type="gramEnd"/>
      <w:r>
        <w:rPr>
          <w:rFonts w:ascii="Arial" w:hAnsi="Arial"/>
        </w:rPr>
        <w:t xml:space="preserve"> no age limit, just important during the application process to talk to that eleme</w:t>
      </w:r>
      <w:r>
        <w:rPr>
          <w:rFonts w:ascii="Arial" w:hAnsi="Arial"/>
        </w:rPr>
        <w:t xml:space="preserve">nt. How many international </w:t>
      </w:r>
      <w:proofErr w:type="spellStart"/>
      <w:r>
        <w:rPr>
          <w:rFonts w:ascii="Arial" w:hAnsi="Arial"/>
        </w:rPr>
        <w:t>international</w:t>
      </w:r>
      <w:proofErr w:type="spellEnd"/>
      <w:r>
        <w:rPr>
          <w:rFonts w:ascii="Arial" w:hAnsi="Arial"/>
        </w:rPr>
        <w:t xml:space="preserve"> students are selected? Had this question come in a few times, and we don't have a set decision on this there is, you know, your applications are not judged by the country have residence within. But they're about the</w:t>
      </w:r>
      <w:r>
        <w:rPr>
          <w:rFonts w:ascii="Arial" w:hAnsi="Arial"/>
        </w:rPr>
        <w:t xml:space="preserve"> four pillars of assessment. So that's how your application is assessed. </w:t>
      </w:r>
      <w:proofErr w:type="gramStart"/>
      <w:r>
        <w:rPr>
          <w:rFonts w:ascii="Arial" w:hAnsi="Arial"/>
        </w:rPr>
        <w:t>So</w:t>
      </w:r>
      <w:proofErr w:type="gramEnd"/>
      <w:r>
        <w:rPr>
          <w:rFonts w:ascii="Arial" w:hAnsi="Arial"/>
        </w:rPr>
        <w:t xml:space="preserve"> the one thing that probably, I would say exists as a strong barrier for international students, is the fact that there are we </w:t>
      </w:r>
      <w:proofErr w:type="spellStart"/>
      <w:r>
        <w:rPr>
          <w:rFonts w:ascii="Arial" w:hAnsi="Arial"/>
        </w:rPr>
        <w:t>recognise</w:t>
      </w:r>
      <w:proofErr w:type="spellEnd"/>
      <w:r>
        <w:rPr>
          <w:rFonts w:ascii="Arial" w:hAnsi="Arial"/>
        </w:rPr>
        <w:t xml:space="preserve"> larger fees for international students comin</w:t>
      </w:r>
      <w:r>
        <w:rPr>
          <w:rFonts w:ascii="Arial" w:hAnsi="Arial"/>
        </w:rPr>
        <w:t xml:space="preserve">g to study in the UK. And the amount of money available from the </w:t>
      </w:r>
      <w:proofErr w:type="spellStart"/>
      <w:r>
        <w:rPr>
          <w:rFonts w:ascii="Arial" w:hAnsi="Arial"/>
        </w:rPr>
        <w:t>Snowdon</w:t>
      </w:r>
      <w:proofErr w:type="spellEnd"/>
      <w:r>
        <w:rPr>
          <w:rFonts w:ascii="Arial" w:hAnsi="Arial"/>
        </w:rPr>
        <w:t xml:space="preserve"> trust </w:t>
      </w:r>
      <w:proofErr w:type="gramStart"/>
      <w:r>
        <w:rPr>
          <w:rFonts w:ascii="Arial" w:hAnsi="Arial"/>
        </w:rPr>
        <w:t>does not does not</w:t>
      </w:r>
      <w:proofErr w:type="gramEnd"/>
      <w:r>
        <w:rPr>
          <w:rFonts w:ascii="Arial" w:hAnsi="Arial"/>
        </w:rPr>
        <w:t xml:space="preserve"> change related to this. </w:t>
      </w:r>
      <w:proofErr w:type="gramStart"/>
      <w:r>
        <w:rPr>
          <w:rFonts w:ascii="Arial" w:hAnsi="Arial"/>
        </w:rPr>
        <w:t>So</w:t>
      </w:r>
      <w:proofErr w:type="gramEnd"/>
      <w:r>
        <w:rPr>
          <w:rFonts w:ascii="Arial" w:hAnsi="Arial"/>
        </w:rPr>
        <w:t xml:space="preserve"> it still is only up to 15,000 pounds of your fees. </w:t>
      </w:r>
      <w:proofErr w:type="gramStart"/>
      <w:r>
        <w:rPr>
          <w:rFonts w:ascii="Arial" w:hAnsi="Arial"/>
        </w:rPr>
        <w:t>So</w:t>
      </w:r>
      <w:proofErr w:type="gramEnd"/>
      <w:r>
        <w:rPr>
          <w:rFonts w:ascii="Arial" w:hAnsi="Arial"/>
        </w:rPr>
        <w:t xml:space="preserve"> it's the responsibility of the international student coming to study in the UK</w:t>
      </w:r>
      <w:r>
        <w:rPr>
          <w:rFonts w:ascii="Arial" w:hAnsi="Arial"/>
        </w:rPr>
        <w:t xml:space="preserve"> to source any additional fees elsewhere.  Another question that comes in, we, the scholarship process does not require any kind of English Proficiency evidence that might </w:t>
      </w:r>
      <w:proofErr w:type="gramStart"/>
      <w:r>
        <w:rPr>
          <w:rFonts w:ascii="Arial" w:hAnsi="Arial"/>
        </w:rPr>
        <w:t>be something that is</w:t>
      </w:r>
      <w:proofErr w:type="gramEnd"/>
      <w:r>
        <w:rPr>
          <w:rFonts w:ascii="Arial" w:hAnsi="Arial"/>
        </w:rPr>
        <w:t xml:space="preserve"> needed as part of your master's application to your specific </w:t>
      </w:r>
      <w:proofErr w:type="spellStart"/>
      <w:r>
        <w:rPr>
          <w:rFonts w:ascii="Arial" w:hAnsi="Arial"/>
        </w:rPr>
        <w:t>pr</w:t>
      </w:r>
      <w:r>
        <w:rPr>
          <w:rFonts w:ascii="Arial" w:hAnsi="Arial"/>
        </w:rPr>
        <w:t>ogramme</w:t>
      </w:r>
      <w:proofErr w:type="spellEnd"/>
      <w:r>
        <w:rPr>
          <w:rFonts w:ascii="Arial" w:hAnsi="Arial"/>
        </w:rPr>
        <w:t xml:space="preserve">, but for the scholarship, we don't need to see evidence of an English proficiency your </w:t>
      </w:r>
      <w:proofErr w:type="spellStart"/>
      <w:r>
        <w:rPr>
          <w:rFonts w:ascii="Arial" w:hAnsi="Arial"/>
        </w:rPr>
        <w:t>your</w:t>
      </w:r>
      <w:proofErr w:type="spellEnd"/>
      <w:r>
        <w:rPr>
          <w:rFonts w:ascii="Arial" w:hAnsi="Arial"/>
        </w:rPr>
        <w:t xml:space="preserve"> application needs to be written in English. And if you're doing a video or an audio application, then that needs to come in, in English as well.  The deferr</w:t>
      </w:r>
      <w:r>
        <w:rPr>
          <w:rFonts w:ascii="Arial" w:hAnsi="Arial"/>
        </w:rPr>
        <w:t xml:space="preserve">als for </w:t>
      </w:r>
      <w:proofErr w:type="spellStart"/>
      <w:r>
        <w:rPr>
          <w:rFonts w:ascii="Arial" w:hAnsi="Arial"/>
        </w:rPr>
        <w:t>for</w:t>
      </w:r>
      <w:proofErr w:type="spellEnd"/>
      <w:r>
        <w:rPr>
          <w:rFonts w:ascii="Arial" w:hAnsi="Arial"/>
        </w:rPr>
        <w:t xml:space="preserve"> successful applicants, we've had this question a couple of times, I think one of the current scholars as well had a query around this, of course, we </w:t>
      </w:r>
      <w:proofErr w:type="spellStart"/>
      <w:r>
        <w:rPr>
          <w:rFonts w:ascii="Arial" w:hAnsi="Arial"/>
        </w:rPr>
        <w:t>recognise</w:t>
      </w:r>
      <w:proofErr w:type="spellEnd"/>
      <w:r>
        <w:rPr>
          <w:rFonts w:ascii="Arial" w:hAnsi="Arial"/>
        </w:rPr>
        <w:t xml:space="preserve"> that situations might </w:t>
      </w:r>
      <w:proofErr w:type="gramStart"/>
      <w:r>
        <w:rPr>
          <w:rFonts w:ascii="Arial" w:hAnsi="Arial"/>
        </w:rPr>
        <w:t>happen</w:t>
      </w:r>
      <w:proofErr w:type="gramEnd"/>
      <w:r>
        <w:rPr>
          <w:rFonts w:ascii="Arial" w:hAnsi="Arial"/>
        </w:rPr>
        <w:t xml:space="preserve"> and things might change during the time that you apply f</w:t>
      </w:r>
      <w:r>
        <w:rPr>
          <w:rFonts w:ascii="Arial" w:hAnsi="Arial"/>
        </w:rPr>
        <w:t>or the scholarship. And then from the time you were a scholar and throughout your studies, but if Helen, did you want to kind of speak to this question about options for deferrals if challenges arise?</w:t>
      </w:r>
    </w:p>
    <w:p w14:paraId="021B2AEA" w14:textId="77777777" w:rsidR="00D211F9" w:rsidRDefault="00D211F9">
      <w:pPr>
        <w:spacing w:after="0"/>
      </w:pPr>
    </w:p>
    <w:p w14:paraId="6749F2DA" w14:textId="77777777" w:rsidR="00D211F9" w:rsidRDefault="008F5A39">
      <w:pPr>
        <w:spacing w:after="0"/>
      </w:pPr>
      <w:proofErr w:type="gramStart"/>
      <w:r>
        <w:rPr>
          <w:rFonts w:ascii="Arial" w:hAnsi="Arial"/>
          <w:b/>
        </w:rPr>
        <w:t xml:space="preserve">Helen  </w:t>
      </w:r>
      <w:r>
        <w:rPr>
          <w:rFonts w:ascii="Arial" w:hAnsi="Arial"/>
          <w:color w:val="5D7284"/>
        </w:rPr>
        <w:t>19:50</w:t>
      </w:r>
      <w:proofErr w:type="gramEnd"/>
    </w:p>
    <w:p w14:paraId="1AF6769B" w14:textId="77777777" w:rsidR="00D211F9" w:rsidRDefault="008F5A39">
      <w:pPr>
        <w:spacing w:after="0"/>
      </w:pPr>
      <w:r>
        <w:rPr>
          <w:rFonts w:ascii="Arial" w:hAnsi="Arial"/>
        </w:rPr>
        <w:t xml:space="preserve">Yeah, I think just as you've said, Kate, </w:t>
      </w:r>
      <w:r>
        <w:rPr>
          <w:rFonts w:ascii="Arial" w:hAnsi="Arial"/>
        </w:rPr>
        <w:t xml:space="preserve">we absolutely appreciate that. Life sometimes happens in a way that means that you might have to defer. We'll, we'll look at that on a </w:t>
      </w:r>
      <w:proofErr w:type="gramStart"/>
      <w:r>
        <w:rPr>
          <w:rFonts w:ascii="Arial" w:hAnsi="Arial"/>
        </w:rPr>
        <w:t>case by case</w:t>
      </w:r>
      <w:proofErr w:type="gramEnd"/>
      <w:r>
        <w:rPr>
          <w:rFonts w:ascii="Arial" w:hAnsi="Arial"/>
        </w:rPr>
        <w:t xml:space="preserve"> basis. </w:t>
      </w:r>
      <w:proofErr w:type="gramStart"/>
      <w:r>
        <w:rPr>
          <w:rFonts w:ascii="Arial" w:hAnsi="Arial"/>
        </w:rPr>
        <w:t>So</w:t>
      </w:r>
      <w:proofErr w:type="gramEnd"/>
      <w:r>
        <w:rPr>
          <w:rFonts w:ascii="Arial" w:hAnsi="Arial"/>
        </w:rPr>
        <w:t xml:space="preserve"> if </w:t>
      </w:r>
      <w:proofErr w:type="spellStart"/>
      <w:r>
        <w:rPr>
          <w:rFonts w:ascii="Arial" w:hAnsi="Arial"/>
        </w:rPr>
        <w:t>if</w:t>
      </w:r>
      <w:proofErr w:type="spellEnd"/>
      <w:r>
        <w:rPr>
          <w:rFonts w:ascii="Arial" w:hAnsi="Arial"/>
        </w:rPr>
        <w:t xml:space="preserve"> you were successful in receiving the grant, you felt that you needed to defer it for a year.</w:t>
      </w:r>
      <w:r>
        <w:rPr>
          <w:rFonts w:ascii="Arial" w:hAnsi="Arial"/>
        </w:rPr>
        <w:t xml:space="preserve"> And we'd ask you to talk to us, and we'd see what </w:t>
      </w:r>
      <w:proofErr w:type="gramStart"/>
      <w:r>
        <w:rPr>
          <w:rFonts w:ascii="Arial" w:hAnsi="Arial"/>
        </w:rPr>
        <w:t>we could we could</w:t>
      </w:r>
      <w:proofErr w:type="gramEnd"/>
      <w:r>
        <w:rPr>
          <w:rFonts w:ascii="Arial" w:hAnsi="Arial"/>
        </w:rPr>
        <w:t xml:space="preserve"> do. And </w:t>
      </w:r>
      <w:proofErr w:type="gramStart"/>
      <w:r>
        <w:rPr>
          <w:rFonts w:ascii="Arial" w:hAnsi="Arial"/>
        </w:rPr>
        <w:t>if at all possible</w:t>
      </w:r>
      <w:proofErr w:type="gramEnd"/>
      <w:r>
        <w:rPr>
          <w:rFonts w:ascii="Arial" w:hAnsi="Arial"/>
        </w:rPr>
        <w:t>, then yes, we would be able to defer it for you. Thank you.</w:t>
      </w:r>
    </w:p>
    <w:p w14:paraId="7C30E7E1" w14:textId="77777777" w:rsidR="00D211F9" w:rsidRDefault="00D211F9">
      <w:pPr>
        <w:spacing w:after="0"/>
      </w:pPr>
    </w:p>
    <w:p w14:paraId="7B3C9F31" w14:textId="77777777" w:rsidR="00D211F9" w:rsidRDefault="008F5A39">
      <w:pPr>
        <w:spacing w:after="0"/>
      </w:pPr>
      <w:proofErr w:type="gramStart"/>
      <w:r>
        <w:rPr>
          <w:rFonts w:ascii="Arial" w:hAnsi="Arial"/>
          <w:b/>
        </w:rPr>
        <w:t xml:space="preserve">Kate  </w:t>
      </w:r>
      <w:r>
        <w:rPr>
          <w:rFonts w:ascii="Arial" w:hAnsi="Arial"/>
          <w:color w:val="5D7284"/>
        </w:rPr>
        <w:t>20:21</w:t>
      </w:r>
      <w:proofErr w:type="gramEnd"/>
    </w:p>
    <w:p w14:paraId="5FB40FC3" w14:textId="77777777" w:rsidR="00D211F9" w:rsidRDefault="008F5A39">
      <w:pPr>
        <w:spacing w:after="0"/>
      </w:pPr>
      <w:r>
        <w:rPr>
          <w:rFonts w:ascii="Arial" w:hAnsi="Arial"/>
        </w:rPr>
        <w:t xml:space="preserve">Um, and then this is one of the </w:t>
      </w:r>
      <w:proofErr w:type="gramStart"/>
      <w:r>
        <w:rPr>
          <w:rFonts w:ascii="Arial" w:hAnsi="Arial"/>
        </w:rPr>
        <w:t>kind</w:t>
      </w:r>
      <w:proofErr w:type="gramEnd"/>
      <w:r>
        <w:rPr>
          <w:rFonts w:ascii="Arial" w:hAnsi="Arial"/>
        </w:rPr>
        <w:t xml:space="preserve"> of final pre questions that I've got, I think it's</w:t>
      </w:r>
      <w:r>
        <w:rPr>
          <w:rFonts w:ascii="Arial" w:hAnsi="Arial"/>
        </w:rPr>
        <w:t xml:space="preserve"> probably a nice question to lead on to some of the other scholars that we've, we have here today. And so how have past awardees contributed to the disabled Leaders Network, and have they remained involved with the network after completing their studies. S</w:t>
      </w:r>
      <w:r>
        <w:rPr>
          <w:rFonts w:ascii="Arial" w:hAnsi="Arial"/>
        </w:rPr>
        <w:t>o if you've had a look through some of the questions and criteria, there is a section that's around kind of commitment, and commitment speaks to the idea of contributing, you know, something back giving, giving back to, I guess, the wider movement, and tha</w:t>
      </w:r>
      <w:r>
        <w:rPr>
          <w:rFonts w:ascii="Arial" w:hAnsi="Arial"/>
        </w:rPr>
        <w:t xml:space="preserve">t can be your local community that can be you know, your area of study, or that can be within this kind of capacity that we talked around within the Disabled Leaders Network. And this is, the </w:t>
      </w:r>
      <w:proofErr w:type="gramStart"/>
      <w:r>
        <w:rPr>
          <w:rFonts w:ascii="Arial" w:hAnsi="Arial"/>
        </w:rPr>
        <w:t>Disable</w:t>
      </w:r>
      <w:proofErr w:type="gramEnd"/>
      <w:r>
        <w:rPr>
          <w:rFonts w:ascii="Arial" w:hAnsi="Arial"/>
        </w:rPr>
        <w:t xml:space="preserve"> Leaders Network is something relatively new, established</w:t>
      </w:r>
      <w:r>
        <w:rPr>
          <w:rFonts w:ascii="Arial" w:hAnsi="Arial"/>
        </w:rPr>
        <w:t xml:space="preserve"> by the </w:t>
      </w:r>
      <w:proofErr w:type="spellStart"/>
      <w:r>
        <w:rPr>
          <w:rFonts w:ascii="Arial" w:hAnsi="Arial"/>
        </w:rPr>
        <w:t>Snowdon</w:t>
      </w:r>
      <w:proofErr w:type="spellEnd"/>
      <w:r>
        <w:rPr>
          <w:rFonts w:ascii="Arial" w:hAnsi="Arial"/>
        </w:rPr>
        <w:t xml:space="preserve"> trust and GDI Hub a few years ago, and that the network is about kind of connecting scholars that come through each year. And it has grown since then. </w:t>
      </w:r>
      <w:proofErr w:type="gramStart"/>
      <w:r>
        <w:rPr>
          <w:rFonts w:ascii="Arial" w:hAnsi="Arial"/>
        </w:rPr>
        <w:t>So</w:t>
      </w:r>
      <w:proofErr w:type="gramEnd"/>
      <w:r>
        <w:rPr>
          <w:rFonts w:ascii="Arial" w:hAnsi="Arial"/>
        </w:rPr>
        <w:t xml:space="preserve"> we do welcome people to join the Disabled Leaders Network who have applied to the scho</w:t>
      </w:r>
      <w:r>
        <w:rPr>
          <w:rFonts w:ascii="Arial" w:hAnsi="Arial"/>
        </w:rPr>
        <w:t xml:space="preserve">larship, but maybe have not been successful in making it through the process. </w:t>
      </w:r>
      <w:proofErr w:type="gramStart"/>
      <w:r>
        <w:rPr>
          <w:rFonts w:ascii="Arial" w:hAnsi="Arial"/>
        </w:rPr>
        <w:t>So</w:t>
      </w:r>
      <w:proofErr w:type="gramEnd"/>
      <w:r>
        <w:rPr>
          <w:rFonts w:ascii="Arial" w:hAnsi="Arial"/>
        </w:rPr>
        <w:t xml:space="preserve"> the network is expanding and growing, and there'll be future kind of development from it. We're still sort of planning and plotting </w:t>
      </w:r>
      <w:proofErr w:type="gramStart"/>
      <w:r>
        <w:rPr>
          <w:rFonts w:ascii="Arial" w:hAnsi="Arial"/>
        </w:rPr>
        <w:t>at the moment</w:t>
      </w:r>
      <w:proofErr w:type="gramEnd"/>
      <w:r>
        <w:rPr>
          <w:rFonts w:ascii="Arial" w:hAnsi="Arial"/>
        </w:rPr>
        <w:t>. And I think, isn't it the ca</w:t>
      </w:r>
      <w:r>
        <w:rPr>
          <w:rFonts w:ascii="Arial" w:hAnsi="Arial"/>
        </w:rPr>
        <w:t xml:space="preserve">se. </w:t>
      </w:r>
      <w:proofErr w:type="gramStart"/>
      <w:r>
        <w:rPr>
          <w:rFonts w:ascii="Arial" w:hAnsi="Arial"/>
        </w:rPr>
        <w:t>So</w:t>
      </w:r>
      <w:proofErr w:type="gramEnd"/>
      <w:r>
        <w:rPr>
          <w:rFonts w:ascii="Arial" w:hAnsi="Arial"/>
        </w:rPr>
        <w:t xml:space="preserve"> we at present have a few different groups, we have a kind of a network, mostly is established on LinkedIn. And we run webinars throughout the year, as well as opportunities for people to kind of get involved in discussions, write blog posts, and kin</w:t>
      </w:r>
      <w:r>
        <w:rPr>
          <w:rFonts w:ascii="Arial" w:hAnsi="Arial"/>
        </w:rPr>
        <w:t xml:space="preserve">d of connect with each other. We have Richard, Molly and David here, which is great. David Maggs has also come who are three of the previous </w:t>
      </w:r>
      <w:proofErr w:type="spellStart"/>
      <w:r>
        <w:rPr>
          <w:rFonts w:ascii="Arial" w:hAnsi="Arial"/>
        </w:rPr>
        <w:t>schlars</w:t>
      </w:r>
      <w:proofErr w:type="spellEnd"/>
      <w:r>
        <w:rPr>
          <w:rFonts w:ascii="Arial" w:hAnsi="Arial"/>
        </w:rPr>
        <w:t xml:space="preserve">, I might just stop sharing my screen now we can have a bit more of a discussion with some of the questions </w:t>
      </w:r>
      <w:r>
        <w:rPr>
          <w:rFonts w:ascii="Arial" w:hAnsi="Arial"/>
        </w:rPr>
        <w:t xml:space="preserve">in the chat. And perhaps, Molly, Richard and David might be able to share a few thoughts around this. Okay, that's better I can see people now it's hard when you say the screen. </w:t>
      </w:r>
      <w:proofErr w:type="gramStart"/>
      <w:r>
        <w:rPr>
          <w:rFonts w:ascii="Arial" w:hAnsi="Arial"/>
        </w:rPr>
        <w:t>So</w:t>
      </w:r>
      <w:proofErr w:type="gramEnd"/>
      <w:r>
        <w:rPr>
          <w:rFonts w:ascii="Arial" w:hAnsi="Arial"/>
        </w:rPr>
        <w:t xml:space="preserve"> I don't know if speaking to that last question. If David, Molly or Richard </w:t>
      </w:r>
      <w:r>
        <w:rPr>
          <w:rFonts w:ascii="Arial" w:hAnsi="Arial"/>
        </w:rPr>
        <w:t xml:space="preserve">perhaps just wants to answer about kind of how they found the process after perhaps being a scholar coming into the network, and if they have any reflections about the process. </w:t>
      </w:r>
      <w:proofErr w:type="gramStart"/>
      <w:r>
        <w:rPr>
          <w:rFonts w:ascii="Arial" w:hAnsi="Arial"/>
        </w:rPr>
        <w:t>So</w:t>
      </w:r>
      <w:proofErr w:type="gramEnd"/>
      <w:r>
        <w:rPr>
          <w:rFonts w:ascii="Arial" w:hAnsi="Arial"/>
        </w:rPr>
        <w:t xml:space="preserve"> David I'll go to you first</w:t>
      </w:r>
    </w:p>
    <w:p w14:paraId="19CD9A83" w14:textId="77777777" w:rsidR="00D211F9" w:rsidRDefault="00D211F9">
      <w:pPr>
        <w:spacing w:after="0"/>
      </w:pPr>
    </w:p>
    <w:p w14:paraId="7FAD51ED" w14:textId="77777777" w:rsidR="00D211F9" w:rsidRDefault="008F5A39">
      <w:pPr>
        <w:spacing w:after="0"/>
      </w:pPr>
      <w:proofErr w:type="gramStart"/>
      <w:r>
        <w:rPr>
          <w:rFonts w:ascii="Arial" w:hAnsi="Arial"/>
          <w:b/>
        </w:rPr>
        <w:t xml:space="preserve">David  </w:t>
      </w:r>
      <w:r>
        <w:rPr>
          <w:rFonts w:ascii="Arial" w:hAnsi="Arial"/>
          <w:color w:val="5D7284"/>
        </w:rPr>
        <w:t>22:58</w:t>
      </w:r>
      <w:proofErr w:type="gramEnd"/>
    </w:p>
    <w:p w14:paraId="372CF619" w14:textId="77777777" w:rsidR="00D211F9" w:rsidRDefault="008F5A39">
      <w:pPr>
        <w:spacing w:after="0"/>
      </w:pPr>
      <w:r>
        <w:rPr>
          <w:rFonts w:ascii="Arial" w:hAnsi="Arial"/>
        </w:rPr>
        <w:t xml:space="preserve">Yeah. </w:t>
      </w:r>
      <w:proofErr w:type="gramStart"/>
      <w:r>
        <w:rPr>
          <w:rFonts w:ascii="Arial" w:hAnsi="Arial"/>
        </w:rPr>
        <w:t>happily</w:t>
      </w:r>
      <w:proofErr w:type="gramEnd"/>
      <w:r>
        <w:rPr>
          <w:rFonts w:ascii="Arial" w:hAnsi="Arial"/>
        </w:rPr>
        <w:t xml:space="preserve"> so, so, hi, everybody</w:t>
      </w:r>
      <w:r>
        <w:rPr>
          <w:rFonts w:ascii="Arial" w:hAnsi="Arial"/>
        </w:rPr>
        <w:t xml:space="preserve">. My name is David. I, I've recently joined the joined the </w:t>
      </w:r>
      <w:proofErr w:type="spellStart"/>
      <w:r>
        <w:rPr>
          <w:rFonts w:ascii="Arial" w:hAnsi="Arial"/>
        </w:rPr>
        <w:t>programme</w:t>
      </w:r>
      <w:proofErr w:type="spellEnd"/>
      <w:r>
        <w:rPr>
          <w:rFonts w:ascii="Arial" w:hAnsi="Arial"/>
        </w:rPr>
        <w:t xml:space="preserve"> I'm doing </w:t>
      </w:r>
      <w:proofErr w:type="gramStart"/>
      <w:r>
        <w:rPr>
          <w:rFonts w:ascii="Arial" w:hAnsi="Arial"/>
        </w:rPr>
        <w:t>a</w:t>
      </w:r>
      <w:proofErr w:type="gramEnd"/>
      <w:r>
        <w:rPr>
          <w:rFonts w:ascii="Arial" w:hAnsi="Arial"/>
        </w:rPr>
        <w:t xml:space="preserve"> MBA at Warwick business school, and was, you know, really, really lucky to get accepted onto the </w:t>
      </w:r>
      <w:proofErr w:type="spellStart"/>
      <w:r>
        <w:rPr>
          <w:rFonts w:ascii="Arial" w:hAnsi="Arial"/>
        </w:rPr>
        <w:t>Snowdon</w:t>
      </w:r>
      <w:proofErr w:type="spellEnd"/>
      <w:r>
        <w:rPr>
          <w:rFonts w:ascii="Arial" w:hAnsi="Arial"/>
        </w:rPr>
        <w:t xml:space="preserve"> Trust Scholarship. And </w:t>
      </w:r>
      <w:proofErr w:type="gramStart"/>
      <w:r>
        <w:rPr>
          <w:rFonts w:ascii="Arial" w:hAnsi="Arial"/>
        </w:rPr>
        <w:t>so</w:t>
      </w:r>
      <w:proofErr w:type="gramEnd"/>
      <w:r>
        <w:rPr>
          <w:rFonts w:ascii="Arial" w:hAnsi="Arial"/>
        </w:rPr>
        <w:t xml:space="preserve"> the process, you know, I was actually made a</w:t>
      </w:r>
      <w:r>
        <w:rPr>
          <w:rFonts w:ascii="Arial" w:hAnsi="Arial"/>
        </w:rPr>
        <w:t xml:space="preserve">ware of the scholarship through a friend of mine who's had been accepted onto it the year before. And, and the, the process for me, it was really, </w:t>
      </w:r>
      <w:proofErr w:type="gramStart"/>
      <w:r>
        <w:rPr>
          <w:rFonts w:ascii="Arial" w:hAnsi="Arial"/>
        </w:rPr>
        <w:t>really straightforward</w:t>
      </w:r>
      <w:proofErr w:type="gramEnd"/>
      <w:r>
        <w:rPr>
          <w:rFonts w:ascii="Arial" w:hAnsi="Arial"/>
        </w:rPr>
        <w:t xml:space="preserve">, you know, the application was </w:t>
      </w:r>
      <w:proofErr w:type="spellStart"/>
      <w:r>
        <w:rPr>
          <w:rFonts w:ascii="Arial" w:hAnsi="Arial"/>
        </w:rPr>
        <w:t>was</w:t>
      </w:r>
      <w:proofErr w:type="spellEnd"/>
      <w:r>
        <w:rPr>
          <w:rFonts w:ascii="Arial" w:hAnsi="Arial"/>
        </w:rPr>
        <w:t xml:space="preserve"> explained to me by a couple of really helpful, help</w:t>
      </w:r>
      <w:r>
        <w:rPr>
          <w:rFonts w:ascii="Arial" w:hAnsi="Arial"/>
        </w:rPr>
        <w:t xml:space="preserve">ful staff, it was really clear to what I had to put across in the application form. And then I found, you know, the </w:t>
      </w:r>
      <w:proofErr w:type="spellStart"/>
      <w:r>
        <w:rPr>
          <w:rFonts w:ascii="Arial" w:hAnsi="Arial"/>
        </w:rPr>
        <w:t>the</w:t>
      </w:r>
      <w:proofErr w:type="spellEnd"/>
      <w:r>
        <w:rPr>
          <w:rFonts w:ascii="Arial" w:hAnsi="Arial"/>
        </w:rPr>
        <w:t xml:space="preserve"> staff who work at the </w:t>
      </w:r>
      <w:proofErr w:type="spellStart"/>
      <w:r>
        <w:rPr>
          <w:rFonts w:ascii="Arial" w:hAnsi="Arial"/>
        </w:rPr>
        <w:t>Snowdon</w:t>
      </w:r>
      <w:proofErr w:type="spellEnd"/>
      <w:r>
        <w:rPr>
          <w:rFonts w:ascii="Arial" w:hAnsi="Arial"/>
        </w:rPr>
        <w:t xml:space="preserve"> trust really, </w:t>
      </w:r>
      <w:proofErr w:type="gramStart"/>
      <w:r>
        <w:rPr>
          <w:rFonts w:ascii="Arial" w:hAnsi="Arial"/>
        </w:rPr>
        <w:t>really approachable</w:t>
      </w:r>
      <w:proofErr w:type="gramEnd"/>
      <w:r>
        <w:rPr>
          <w:rFonts w:ascii="Arial" w:hAnsi="Arial"/>
        </w:rPr>
        <w:t xml:space="preserve"> and really, really helpful in explaining, you know, some of the, the eli</w:t>
      </w:r>
      <w:r>
        <w:rPr>
          <w:rFonts w:ascii="Arial" w:hAnsi="Arial"/>
        </w:rPr>
        <w:t xml:space="preserve">gibility criteria, and </w:t>
      </w:r>
      <w:r>
        <w:rPr>
          <w:rFonts w:ascii="Arial" w:hAnsi="Arial"/>
        </w:rPr>
        <w:lastRenderedPageBreak/>
        <w:t xml:space="preserve">you know, what I could have what I could do to make my application strong. So, you know, if you're feeling hesitant in any way about applying to the </w:t>
      </w:r>
      <w:proofErr w:type="spellStart"/>
      <w:r>
        <w:rPr>
          <w:rFonts w:ascii="Arial" w:hAnsi="Arial"/>
        </w:rPr>
        <w:t>programme</w:t>
      </w:r>
      <w:proofErr w:type="spellEnd"/>
      <w:r>
        <w:rPr>
          <w:rFonts w:ascii="Arial" w:hAnsi="Arial"/>
        </w:rPr>
        <w:t>, you know, just go for it, because you don't, you don't know what, sometim</w:t>
      </w:r>
      <w:r>
        <w:rPr>
          <w:rFonts w:ascii="Arial" w:hAnsi="Arial"/>
        </w:rPr>
        <w:t>es you feel less confident in your shirt about what you offer. And I think, you know, when you think when you feel you could apply, you might as well so, you know, one piece of advice, just go for it, because you never know, to answer one question I've see</w:t>
      </w:r>
      <w:r>
        <w:rPr>
          <w:rFonts w:ascii="Arial" w:hAnsi="Arial"/>
        </w:rPr>
        <w:t xml:space="preserve">n there that I know the answer </w:t>
      </w:r>
      <w:proofErr w:type="gramStart"/>
      <w:r>
        <w:rPr>
          <w:rFonts w:ascii="Arial" w:hAnsi="Arial"/>
        </w:rPr>
        <w:t>to</w:t>
      </w:r>
      <w:proofErr w:type="gramEnd"/>
      <w:r>
        <w:rPr>
          <w:rFonts w:ascii="Arial" w:hAnsi="Arial"/>
        </w:rPr>
        <w:t xml:space="preserve"> so I think there was a question about academic referees. If you finished university a long time ago, I finished university like 10 years ago, and obviously don't have any recent academic referee. So I just used two </w:t>
      </w:r>
      <w:proofErr w:type="gramStart"/>
      <w:r>
        <w:rPr>
          <w:rFonts w:ascii="Arial" w:hAnsi="Arial"/>
        </w:rPr>
        <w:t>of  my</w:t>
      </w:r>
      <w:proofErr w:type="gramEnd"/>
      <w:r>
        <w:rPr>
          <w:rFonts w:ascii="Arial" w:hAnsi="Arial"/>
        </w:rPr>
        <w:t xml:space="preserve"> </w:t>
      </w:r>
      <w:r>
        <w:rPr>
          <w:rFonts w:ascii="Arial" w:hAnsi="Arial"/>
        </w:rPr>
        <w:t>line managers at my last job, and they were happy to accept that as a referee. And if anyone's got any specific questions to me, please go ahead</w:t>
      </w:r>
    </w:p>
    <w:p w14:paraId="52E9E071" w14:textId="77777777" w:rsidR="00D211F9" w:rsidRDefault="00D211F9">
      <w:pPr>
        <w:spacing w:after="0"/>
      </w:pPr>
    </w:p>
    <w:p w14:paraId="71543434" w14:textId="77777777" w:rsidR="00D211F9" w:rsidRDefault="008F5A39">
      <w:pPr>
        <w:spacing w:after="0"/>
      </w:pPr>
      <w:proofErr w:type="gramStart"/>
      <w:r>
        <w:rPr>
          <w:rFonts w:ascii="Arial" w:hAnsi="Arial"/>
          <w:b/>
        </w:rPr>
        <w:t xml:space="preserve">Kate  </w:t>
      </w:r>
      <w:r>
        <w:rPr>
          <w:rFonts w:ascii="Arial" w:hAnsi="Arial"/>
          <w:color w:val="5D7284"/>
        </w:rPr>
        <w:t>25:03</w:t>
      </w:r>
      <w:proofErr w:type="gramEnd"/>
    </w:p>
    <w:p w14:paraId="466390F9" w14:textId="77777777" w:rsidR="00D211F9" w:rsidRDefault="008F5A39">
      <w:pPr>
        <w:spacing w:after="0"/>
      </w:pPr>
      <w:r>
        <w:rPr>
          <w:rFonts w:ascii="Arial" w:hAnsi="Arial"/>
        </w:rPr>
        <w:t>Yeah, please does anyone and you can use the raise your hand function or feel free to unmute yours</w:t>
      </w:r>
      <w:r>
        <w:rPr>
          <w:rFonts w:ascii="Arial" w:hAnsi="Arial"/>
        </w:rPr>
        <w:t>elf. If anybody wants to ask David or one of the other scholars, any specific questions. we can move on perhaps I don't if Molly or Richard, do you want to go to who can I see first? Richard, did you want to say something? Following on from David?</w:t>
      </w:r>
    </w:p>
    <w:p w14:paraId="74BD7174" w14:textId="77777777" w:rsidR="00D211F9" w:rsidRDefault="00D211F9">
      <w:pPr>
        <w:spacing w:after="0"/>
      </w:pPr>
    </w:p>
    <w:p w14:paraId="22B6568B" w14:textId="77777777" w:rsidR="00D211F9" w:rsidRDefault="008F5A39">
      <w:pPr>
        <w:spacing w:after="0"/>
      </w:pPr>
      <w:proofErr w:type="gramStart"/>
      <w:r>
        <w:rPr>
          <w:rFonts w:ascii="Arial" w:hAnsi="Arial"/>
          <w:b/>
        </w:rPr>
        <w:t>Richard</w:t>
      </w:r>
      <w:r>
        <w:rPr>
          <w:rFonts w:ascii="Arial" w:hAnsi="Arial"/>
          <w:b/>
        </w:rPr>
        <w:t xml:space="preserve">  </w:t>
      </w:r>
      <w:r>
        <w:rPr>
          <w:rFonts w:ascii="Arial" w:hAnsi="Arial"/>
          <w:color w:val="5D7284"/>
        </w:rPr>
        <w:t>25:27</w:t>
      </w:r>
      <w:proofErr w:type="gramEnd"/>
    </w:p>
    <w:p w14:paraId="4822DF73" w14:textId="77777777" w:rsidR="00D211F9" w:rsidRDefault="008F5A39">
      <w:pPr>
        <w:spacing w:after="0"/>
      </w:pPr>
      <w:r>
        <w:rPr>
          <w:rFonts w:ascii="Arial" w:hAnsi="Arial"/>
        </w:rPr>
        <w:t xml:space="preserve">Yeah, sure. Um, I was </w:t>
      </w:r>
      <w:proofErr w:type="spellStart"/>
      <w:r>
        <w:rPr>
          <w:rFonts w:ascii="Arial" w:hAnsi="Arial"/>
        </w:rPr>
        <w:t>gonna</w:t>
      </w:r>
      <w:proofErr w:type="spellEnd"/>
      <w:r>
        <w:rPr>
          <w:rFonts w:ascii="Arial" w:hAnsi="Arial"/>
        </w:rPr>
        <w:t xml:space="preserve"> say that. In terms of encouraging people to apply, it's pretty good odds. Because there are, what five scholarships each year. </w:t>
      </w:r>
    </w:p>
    <w:p w14:paraId="7CE30728" w14:textId="77777777" w:rsidR="00D211F9" w:rsidRDefault="00D211F9">
      <w:pPr>
        <w:spacing w:after="0"/>
      </w:pPr>
    </w:p>
    <w:p w14:paraId="2C967534" w14:textId="77777777" w:rsidR="00D211F9" w:rsidRDefault="008F5A39">
      <w:pPr>
        <w:spacing w:after="0"/>
      </w:pPr>
      <w:proofErr w:type="gramStart"/>
      <w:r>
        <w:rPr>
          <w:rFonts w:ascii="Arial" w:hAnsi="Arial"/>
          <w:b/>
        </w:rPr>
        <w:t xml:space="preserve">Kate  </w:t>
      </w:r>
      <w:r>
        <w:rPr>
          <w:rFonts w:ascii="Arial" w:hAnsi="Arial"/>
          <w:color w:val="5D7284"/>
        </w:rPr>
        <w:t>25:40</w:t>
      </w:r>
      <w:proofErr w:type="gramEnd"/>
    </w:p>
    <w:p w14:paraId="231B267B" w14:textId="77777777" w:rsidR="00D211F9" w:rsidRDefault="008F5A39">
      <w:pPr>
        <w:spacing w:after="0"/>
      </w:pPr>
      <w:r>
        <w:rPr>
          <w:rFonts w:ascii="Arial" w:hAnsi="Arial"/>
        </w:rPr>
        <w:t xml:space="preserve">Well, up to 12, </w:t>
      </w:r>
    </w:p>
    <w:p w14:paraId="63A0074F" w14:textId="77777777" w:rsidR="00D211F9" w:rsidRDefault="00D211F9">
      <w:pPr>
        <w:spacing w:after="0"/>
      </w:pPr>
    </w:p>
    <w:p w14:paraId="0D455E9C" w14:textId="77777777" w:rsidR="00D211F9" w:rsidRDefault="008F5A39">
      <w:pPr>
        <w:spacing w:after="0"/>
      </w:pPr>
      <w:proofErr w:type="gramStart"/>
      <w:r>
        <w:rPr>
          <w:rFonts w:ascii="Arial" w:hAnsi="Arial"/>
          <w:b/>
        </w:rPr>
        <w:t xml:space="preserve">Richard  </w:t>
      </w:r>
      <w:r>
        <w:rPr>
          <w:rFonts w:ascii="Arial" w:hAnsi="Arial"/>
          <w:color w:val="5D7284"/>
        </w:rPr>
        <w:t>25:41</w:t>
      </w:r>
      <w:proofErr w:type="gramEnd"/>
    </w:p>
    <w:p w14:paraId="394B3248" w14:textId="77777777" w:rsidR="00D211F9" w:rsidRDefault="008F5A39">
      <w:pPr>
        <w:spacing w:after="0"/>
      </w:pPr>
      <w:r>
        <w:rPr>
          <w:rFonts w:ascii="Arial" w:hAnsi="Arial"/>
        </w:rPr>
        <w:t xml:space="preserve">up to 12. All right. And then </w:t>
      </w:r>
      <w:proofErr w:type="spellStart"/>
      <w:r>
        <w:rPr>
          <w:rFonts w:ascii="Arial" w:hAnsi="Arial"/>
        </w:rPr>
        <w:t>ther're</w:t>
      </w:r>
      <w:proofErr w:type="spellEnd"/>
      <w:r>
        <w:rPr>
          <w:rFonts w:ascii="Arial" w:hAnsi="Arial"/>
        </w:rPr>
        <w:t xml:space="preserve"> only on </w:t>
      </w:r>
      <w:r>
        <w:rPr>
          <w:rFonts w:ascii="Arial" w:hAnsi="Arial"/>
        </w:rPr>
        <w:t>average, about 200 people who apply?</w:t>
      </w:r>
    </w:p>
    <w:p w14:paraId="14D4C30F" w14:textId="77777777" w:rsidR="00D211F9" w:rsidRDefault="00D211F9">
      <w:pPr>
        <w:spacing w:after="0"/>
      </w:pPr>
    </w:p>
    <w:p w14:paraId="414BD431" w14:textId="77777777" w:rsidR="00D211F9" w:rsidRDefault="008F5A39">
      <w:pPr>
        <w:spacing w:after="0"/>
      </w:pPr>
      <w:proofErr w:type="gramStart"/>
      <w:r>
        <w:rPr>
          <w:rFonts w:ascii="Arial" w:hAnsi="Arial"/>
          <w:b/>
        </w:rPr>
        <w:t xml:space="preserve">Kate  </w:t>
      </w:r>
      <w:r>
        <w:rPr>
          <w:rFonts w:ascii="Arial" w:hAnsi="Arial"/>
          <w:color w:val="5D7284"/>
        </w:rPr>
        <w:t>25:48</w:t>
      </w:r>
      <w:proofErr w:type="gramEnd"/>
    </w:p>
    <w:p w14:paraId="1518290E" w14:textId="77777777" w:rsidR="00D211F9" w:rsidRDefault="008F5A39">
      <w:pPr>
        <w:spacing w:after="0"/>
      </w:pPr>
      <w:r>
        <w:rPr>
          <w:rFonts w:ascii="Arial" w:hAnsi="Arial"/>
        </w:rPr>
        <w:t xml:space="preserve">Well, it </w:t>
      </w:r>
      <w:proofErr w:type="gramStart"/>
      <w:r>
        <w:rPr>
          <w:rFonts w:ascii="Arial" w:hAnsi="Arial"/>
        </w:rPr>
        <w:t>at the moment</w:t>
      </w:r>
      <w:proofErr w:type="gramEnd"/>
      <w:r>
        <w:rPr>
          <w:rFonts w:ascii="Arial" w:hAnsi="Arial"/>
        </w:rPr>
        <w:t xml:space="preserve">, we've already received 200 applications so that it has gone up each year. Last year, there were 500. And this year, so far, we have received 200. And there's a month a month to </w:t>
      </w:r>
      <w:r>
        <w:rPr>
          <w:rFonts w:ascii="Arial" w:hAnsi="Arial"/>
        </w:rPr>
        <w:t xml:space="preserve">go. </w:t>
      </w:r>
      <w:proofErr w:type="gramStart"/>
      <w:r>
        <w:rPr>
          <w:rFonts w:ascii="Arial" w:hAnsi="Arial"/>
        </w:rPr>
        <w:t>So</w:t>
      </w:r>
      <w:proofErr w:type="gramEnd"/>
      <w:r>
        <w:rPr>
          <w:rFonts w:ascii="Arial" w:hAnsi="Arial"/>
        </w:rPr>
        <w:t xml:space="preserve"> it's a fairly changing circumstance, I'd say</w:t>
      </w:r>
    </w:p>
    <w:p w14:paraId="5AEBBBFA" w14:textId="77777777" w:rsidR="00D211F9" w:rsidRDefault="00D211F9">
      <w:pPr>
        <w:spacing w:after="0"/>
      </w:pPr>
    </w:p>
    <w:p w14:paraId="20974103" w14:textId="77777777" w:rsidR="00D211F9" w:rsidRDefault="008F5A39">
      <w:pPr>
        <w:spacing w:after="0"/>
      </w:pPr>
      <w:proofErr w:type="gramStart"/>
      <w:r>
        <w:rPr>
          <w:rFonts w:ascii="Arial" w:hAnsi="Arial"/>
          <w:b/>
        </w:rPr>
        <w:t xml:space="preserve">Richard  </w:t>
      </w:r>
      <w:r>
        <w:rPr>
          <w:rFonts w:ascii="Arial" w:hAnsi="Arial"/>
          <w:color w:val="5D7284"/>
        </w:rPr>
        <w:t>26:08</w:t>
      </w:r>
      <w:proofErr w:type="gramEnd"/>
    </w:p>
    <w:p w14:paraId="65A5C5BD" w14:textId="77777777" w:rsidR="00D211F9" w:rsidRDefault="008F5A39">
      <w:pPr>
        <w:spacing w:after="0"/>
      </w:pPr>
      <w:r>
        <w:rPr>
          <w:rFonts w:ascii="Arial" w:hAnsi="Arial"/>
        </w:rPr>
        <w:t xml:space="preserve">less than one in 10, which is </w:t>
      </w:r>
      <w:proofErr w:type="gramStart"/>
      <w:r>
        <w:rPr>
          <w:rFonts w:ascii="Arial" w:hAnsi="Arial"/>
        </w:rPr>
        <w:t>definitely a</w:t>
      </w:r>
      <w:proofErr w:type="gramEnd"/>
      <w:r>
        <w:rPr>
          <w:rFonts w:ascii="Arial" w:hAnsi="Arial"/>
        </w:rPr>
        <w:t xml:space="preserve"> lot less than buying lottery tickets.</w:t>
      </w:r>
    </w:p>
    <w:p w14:paraId="239FBF99" w14:textId="77777777" w:rsidR="00D211F9" w:rsidRDefault="00D211F9">
      <w:pPr>
        <w:spacing w:after="0"/>
      </w:pPr>
    </w:p>
    <w:p w14:paraId="4286258D" w14:textId="77777777" w:rsidR="00D211F9" w:rsidRDefault="008F5A39">
      <w:pPr>
        <w:spacing w:after="0"/>
      </w:pPr>
      <w:proofErr w:type="gramStart"/>
      <w:r>
        <w:rPr>
          <w:rFonts w:ascii="Arial" w:hAnsi="Arial"/>
          <w:b/>
        </w:rPr>
        <w:t xml:space="preserve">Kate  </w:t>
      </w:r>
      <w:r>
        <w:rPr>
          <w:rFonts w:ascii="Arial" w:hAnsi="Arial"/>
          <w:color w:val="5D7284"/>
        </w:rPr>
        <w:t>26:14</w:t>
      </w:r>
      <w:proofErr w:type="gramEnd"/>
    </w:p>
    <w:p w14:paraId="2F5B6B50" w14:textId="77777777" w:rsidR="00D211F9" w:rsidRDefault="008F5A39">
      <w:pPr>
        <w:spacing w:after="0"/>
      </w:pPr>
      <w:r>
        <w:rPr>
          <w:rFonts w:ascii="Arial" w:hAnsi="Arial"/>
        </w:rPr>
        <w:t xml:space="preserve">Exactly! I could see you trying to quickly work out the </w:t>
      </w:r>
      <w:proofErr w:type="spellStart"/>
      <w:r>
        <w:rPr>
          <w:rFonts w:ascii="Arial" w:hAnsi="Arial"/>
        </w:rPr>
        <w:t>maths</w:t>
      </w:r>
      <w:proofErr w:type="spellEnd"/>
      <w:r>
        <w:rPr>
          <w:rFonts w:ascii="Arial" w:hAnsi="Arial"/>
        </w:rPr>
        <w:t xml:space="preserve"> there.</w:t>
      </w:r>
    </w:p>
    <w:p w14:paraId="6130B4C7" w14:textId="77777777" w:rsidR="00D211F9" w:rsidRDefault="00D211F9">
      <w:pPr>
        <w:spacing w:after="0"/>
      </w:pPr>
    </w:p>
    <w:p w14:paraId="24941288" w14:textId="77777777" w:rsidR="00D211F9" w:rsidRDefault="008F5A39">
      <w:pPr>
        <w:spacing w:after="0"/>
      </w:pPr>
      <w:proofErr w:type="gramStart"/>
      <w:r>
        <w:rPr>
          <w:rFonts w:ascii="Arial" w:hAnsi="Arial"/>
          <w:b/>
        </w:rPr>
        <w:t xml:space="preserve">Richard  </w:t>
      </w:r>
      <w:r>
        <w:rPr>
          <w:rFonts w:ascii="Arial" w:hAnsi="Arial"/>
          <w:color w:val="5D7284"/>
        </w:rPr>
        <w:t>26:18</w:t>
      </w:r>
      <w:proofErr w:type="gramEnd"/>
    </w:p>
    <w:p w14:paraId="5F97B5E2" w14:textId="77777777" w:rsidR="00D211F9" w:rsidRDefault="008F5A39">
      <w:pPr>
        <w:spacing w:after="0"/>
      </w:pPr>
      <w:r>
        <w:rPr>
          <w:rFonts w:ascii="Arial" w:hAnsi="Arial"/>
        </w:rPr>
        <w:t xml:space="preserve">Yeah, so </w:t>
      </w:r>
      <w:r>
        <w:rPr>
          <w:rFonts w:ascii="Arial" w:hAnsi="Arial"/>
        </w:rPr>
        <w:t xml:space="preserve">I came to this as a as a mature student. </w:t>
      </w:r>
      <w:proofErr w:type="gramStart"/>
      <w:r>
        <w:rPr>
          <w:rFonts w:ascii="Arial" w:hAnsi="Arial"/>
        </w:rPr>
        <w:t>So</w:t>
      </w:r>
      <w:proofErr w:type="gramEnd"/>
      <w:r>
        <w:rPr>
          <w:rFonts w:ascii="Arial" w:hAnsi="Arial"/>
        </w:rPr>
        <w:t xml:space="preserve"> in my application, I sort of included not just things I've done academically, but also things I was, I'd sort of done in life, generally, a lot of campaigning work and various other bits and bobs. So yeah, it isn</w:t>
      </w:r>
      <w:r>
        <w:rPr>
          <w:rFonts w:ascii="Arial" w:hAnsi="Arial"/>
        </w:rPr>
        <w:t xml:space="preserve">'t just what you done. It's also sort of who you are, and all the </w:t>
      </w:r>
      <w:proofErr w:type="gramStart"/>
      <w:r>
        <w:rPr>
          <w:rFonts w:ascii="Arial" w:hAnsi="Arial"/>
        </w:rPr>
        <w:t>various different</w:t>
      </w:r>
      <w:proofErr w:type="gramEnd"/>
      <w:r>
        <w:rPr>
          <w:rFonts w:ascii="Arial" w:hAnsi="Arial"/>
        </w:rPr>
        <w:t xml:space="preserve"> things, not just the sort of anything like that kind of just paints the overall </w:t>
      </w:r>
      <w:r>
        <w:rPr>
          <w:rFonts w:ascii="Arial" w:hAnsi="Arial"/>
        </w:rPr>
        <w:lastRenderedPageBreak/>
        <w:t xml:space="preserve">picture of what your goals are, and what your plans are and what you plan on doing. And how </w:t>
      </w:r>
      <w:r>
        <w:rPr>
          <w:rFonts w:ascii="Arial" w:hAnsi="Arial"/>
        </w:rPr>
        <w:t xml:space="preserve">you plan on contributing, I think it's probably the most important thing is your </w:t>
      </w:r>
      <w:proofErr w:type="spellStart"/>
      <w:r>
        <w:rPr>
          <w:rFonts w:ascii="Arial" w:hAnsi="Arial"/>
        </w:rPr>
        <w:t>your</w:t>
      </w:r>
      <w:proofErr w:type="spellEnd"/>
      <w:r>
        <w:rPr>
          <w:rFonts w:ascii="Arial" w:hAnsi="Arial"/>
        </w:rPr>
        <w:t xml:space="preserve"> vision for the future. And what you plan on doing with it, like what's going to make you different doesn't mean everyone needs money for the Masters, but like what makes </w:t>
      </w:r>
      <w:r>
        <w:rPr>
          <w:rFonts w:ascii="Arial" w:hAnsi="Arial"/>
        </w:rPr>
        <w:t>you special in terms of your specific need and what you're going to do with it? I think that's like, that's the thing to focus on, I think.</w:t>
      </w:r>
    </w:p>
    <w:p w14:paraId="5A298E12" w14:textId="77777777" w:rsidR="00D211F9" w:rsidRDefault="00D211F9">
      <w:pPr>
        <w:spacing w:after="0"/>
      </w:pPr>
    </w:p>
    <w:p w14:paraId="073C22C2" w14:textId="77777777" w:rsidR="00D211F9" w:rsidRDefault="008F5A39">
      <w:pPr>
        <w:spacing w:after="0"/>
      </w:pPr>
      <w:proofErr w:type="gramStart"/>
      <w:r>
        <w:rPr>
          <w:rFonts w:ascii="Arial" w:hAnsi="Arial"/>
          <w:b/>
        </w:rPr>
        <w:t xml:space="preserve">Kate  </w:t>
      </w:r>
      <w:r>
        <w:rPr>
          <w:rFonts w:ascii="Arial" w:hAnsi="Arial"/>
          <w:color w:val="5D7284"/>
        </w:rPr>
        <w:t>27:12</w:t>
      </w:r>
      <w:proofErr w:type="gramEnd"/>
    </w:p>
    <w:p w14:paraId="290E1444" w14:textId="77777777" w:rsidR="00D211F9" w:rsidRDefault="008F5A39">
      <w:pPr>
        <w:spacing w:after="0"/>
      </w:pPr>
      <w:r>
        <w:rPr>
          <w:rFonts w:ascii="Arial" w:hAnsi="Arial"/>
        </w:rPr>
        <w:t xml:space="preserve">Yeah, brilliant. Thank you, Richard. I think that's </w:t>
      </w:r>
      <w:proofErr w:type="gramStart"/>
      <w:r>
        <w:rPr>
          <w:rFonts w:ascii="Arial" w:hAnsi="Arial"/>
        </w:rPr>
        <w:t>really true</w:t>
      </w:r>
      <w:proofErr w:type="gramEnd"/>
      <w:r>
        <w:rPr>
          <w:rFonts w:ascii="Arial" w:hAnsi="Arial"/>
        </w:rPr>
        <w:t xml:space="preserve">. </w:t>
      </w:r>
      <w:proofErr w:type="gramStart"/>
      <w:r>
        <w:rPr>
          <w:rFonts w:ascii="Arial" w:hAnsi="Arial"/>
        </w:rPr>
        <w:t>Definitely there</w:t>
      </w:r>
      <w:proofErr w:type="gramEnd"/>
      <w:r>
        <w:rPr>
          <w:rFonts w:ascii="Arial" w:hAnsi="Arial"/>
        </w:rPr>
        <w:t xml:space="preserve"> is that need to expre</w:t>
      </w:r>
      <w:r>
        <w:rPr>
          <w:rFonts w:ascii="Arial" w:hAnsi="Arial"/>
        </w:rPr>
        <w:t xml:space="preserve">ss and demonstrate, I guess your plans into the future and how you might like not </w:t>
      </w:r>
      <w:proofErr w:type="spellStart"/>
      <w:r>
        <w:rPr>
          <w:rFonts w:ascii="Arial" w:hAnsi="Arial"/>
        </w:rPr>
        <w:t>not</w:t>
      </w:r>
      <w:proofErr w:type="spellEnd"/>
      <w:r>
        <w:rPr>
          <w:rFonts w:ascii="Arial" w:hAnsi="Arial"/>
        </w:rPr>
        <w:t xml:space="preserve"> in a real kind of tangible sense, give back. But I guess that wider vision and that wider kind of contribution. I can see someone with their hand up </w:t>
      </w:r>
      <w:proofErr w:type="spellStart"/>
      <w:r>
        <w:rPr>
          <w:rFonts w:ascii="Arial" w:hAnsi="Arial"/>
        </w:rPr>
        <w:t>staz</w:t>
      </w:r>
      <w:proofErr w:type="spellEnd"/>
      <w:r>
        <w:rPr>
          <w:rFonts w:ascii="Arial" w:hAnsi="Arial"/>
        </w:rPr>
        <w:t>. Did you want to</w:t>
      </w:r>
      <w:r>
        <w:rPr>
          <w:rFonts w:ascii="Arial" w:hAnsi="Arial"/>
        </w:rPr>
        <w:t xml:space="preserve"> ask a question, or you can type it in the chat?</w:t>
      </w:r>
    </w:p>
    <w:p w14:paraId="1C2C397D" w14:textId="77777777" w:rsidR="00D211F9" w:rsidRDefault="00D211F9">
      <w:pPr>
        <w:spacing w:after="0"/>
      </w:pPr>
    </w:p>
    <w:p w14:paraId="67A64082"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27:43</w:t>
      </w:r>
      <w:proofErr w:type="gramEnd"/>
    </w:p>
    <w:p w14:paraId="70059BBB" w14:textId="77777777" w:rsidR="00D211F9" w:rsidRDefault="008F5A39">
      <w:pPr>
        <w:spacing w:after="0"/>
      </w:pPr>
      <w:r>
        <w:rPr>
          <w:rFonts w:ascii="Arial" w:hAnsi="Arial"/>
        </w:rPr>
        <w:t xml:space="preserve">Hi, yes, please. Hi, my, my internet's a bit unstable. Sorry. My question is, I already have one offer for one course. But I'm also in applications for others. And although my aim is the </w:t>
      </w:r>
      <w:r>
        <w:rPr>
          <w:rFonts w:ascii="Arial" w:hAnsi="Arial"/>
        </w:rPr>
        <w:t xml:space="preserve">same for both courses, both courses are very different. How does that affect the application if there's two different courses with the same aim? </w:t>
      </w:r>
      <w:proofErr w:type="gramStart"/>
      <w:r>
        <w:rPr>
          <w:rFonts w:ascii="Arial" w:hAnsi="Arial"/>
        </w:rPr>
        <w:t>And also</w:t>
      </w:r>
      <w:proofErr w:type="gramEnd"/>
      <w:r>
        <w:rPr>
          <w:rFonts w:ascii="Arial" w:hAnsi="Arial"/>
        </w:rPr>
        <w:t>, if I was successful for the second one, and took that one up instead of the other? Does that affect t</w:t>
      </w:r>
      <w:r>
        <w:rPr>
          <w:rFonts w:ascii="Arial" w:hAnsi="Arial"/>
        </w:rPr>
        <w:t>he application, please?</w:t>
      </w:r>
    </w:p>
    <w:p w14:paraId="22345357" w14:textId="77777777" w:rsidR="00D211F9" w:rsidRDefault="00D211F9">
      <w:pPr>
        <w:spacing w:after="0"/>
      </w:pPr>
    </w:p>
    <w:p w14:paraId="4C6DF491" w14:textId="77777777" w:rsidR="00D211F9" w:rsidRDefault="008F5A39">
      <w:pPr>
        <w:spacing w:after="0"/>
      </w:pPr>
      <w:proofErr w:type="gramStart"/>
      <w:r>
        <w:rPr>
          <w:rFonts w:ascii="Arial" w:hAnsi="Arial"/>
          <w:b/>
        </w:rPr>
        <w:t xml:space="preserve">Kate  </w:t>
      </w:r>
      <w:r>
        <w:rPr>
          <w:rFonts w:ascii="Arial" w:hAnsi="Arial"/>
          <w:color w:val="5D7284"/>
        </w:rPr>
        <w:t>28:14</w:t>
      </w:r>
      <w:proofErr w:type="gramEnd"/>
    </w:p>
    <w:p w14:paraId="314C2EDA" w14:textId="77777777" w:rsidR="00D211F9" w:rsidRDefault="008F5A39">
      <w:pPr>
        <w:spacing w:after="0"/>
      </w:pPr>
      <w:r>
        <w:rPr>
          <w:rFonts w:ascii="Arial" w:hAnsi="Arial"/>
        </w:rPr>
        <w:t xml:space="preserve">Okay, so you have in your application, your state that there's the two different </w:t>
      </w:r>
      <w:proofErr w:type="gramStart"/>
      <w:r>
        <w:rPr>
          <w:rFonts w:ascii="Arial" w:hAnsi="Arial"/>
        </w:rPr>
        <w:t>courses?</w:t>
      </w:r>
      <w:proofErr w:type="gramEnd"/>
      <w:r>
        <w:rPr>
          <w:rFonts w:ascii="Arial" w:hAnsi="Arial"/>
        </w:rPr>
        <w:t xml:space="preserve"> But are you just asking that? How would you speak to those courses? If </w:t>
      </w:r>
      <w:proofErr w:type="gramStart"/>
      <w:r>
        <w:rPr>
          <w:rFonts w:ascii="Arial" w:hAnsi="Arial"/>
        </w:rPr>
        <w:t>both quite</w:t>
      </w:r>
      <w:proofErr w:type="gramEnd"/>
      <w:r>
        <w:rPr>
          <w:rFonts w:ascii="Arial" w:hAnsi="Arial"/>
        </w:rPr>
        <w:t xml:space="preserve"> different within this?</w:t>
      </w:r>
    </w:p>
    <w:p w14:paraId="52AE224F" w14:textId="77777777" w:rsidR="00D211F9" w:rsidRDefault="00D211F9">
      <w:pPr>
        <w:spacing w:after="0"/>
      </w:pPr>
    </w:p>
    <w:p w14:paraId="7D67049E"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28:27</w:t>
      </w:r>
      <w:proofErr w:type="gramEnd"/>
    </w:p>
    <w:p w14:paraId="74290C05" w14:textId="77777777" w:rsidR="00D211F9" w:rsidRDefault="008F5A39">
      <w:pPr>
        <w:spacing w:after="0"/>
      </w:pPr>
      <w:r>
        <w:rPr>
          <w:rFonts w:ascii="Arial" w:hAnsi="Arial"/>
        </w:rPr>
        <w:t xml:space="preserve">Because </w:t>
      </w:r>
      <w:proofErr w:type="spellStart"/>
      <w:r>
        <w:rPr>
          <w:rFonts w:ascii="Arial" w:hAnsi="Arial"/>
        </w:rPr>
        <w:t>Bec</w:t>
      </w:r>
      <w:r>
        <w:rPr>
          <w:rFonts w:ascii="Arial" w:hAnsi="Arial"/>
        </w:rPr>
        <w:t>ause</w:t>
      </w:r>
      <w:proofErr w:type="spellEnd"/>
      <w:r>
        <w:rPr>
          <w:rFonts w:ascii="Arial" w:hAnsi="Arial"/>
        </w:rPr>
        <w:t xml:space="preserve"> I'm very focused in what I ultimately want to do. But the </w:t>
      </w:r>
      <w:proofErr w:type="spellStart"/>
      <w:r>
        <w:rPr>
          <w:rFonts w:ascii="Arial" w:hAnsi="Arial"/>
        </w:rPr>
        <w:t>the</w:t>
      </w:r>
      <w:proofErr w:type="spellEnd"/>
      <w:r>
        <w:rPr>
          <w:rFonts w:ascii="Arial" w:hAnsi="Arial"/>
        </w:rPr>
        <w:t xml:space="preserve"> way I would take it, depending upon which of those two would be </w:t>
      </w:r>
      <w:proofErr w:type="gramStart"/>
      <w:r>
        <w:rPr>
          <w:rFonts w:ascii="Arial" w:hAnsi="Arial"/>
        </w:rPr>
        <w:t>have</w:t>
      </w:r>
      <w:proofErr w:type="gramEnd"/>
      <w:r>
        <w:rPr>
          <w:rFonts w:ascii="Arial" w:hAnsi="Arial"/>
        </w:rPr>
        <w:t xml:space="preserve"> to be different, if that makes sense.</w:t>
      </w:r>
    </w:p>
    <w:p w14:paraId="65BF07F0" w14:textId="77777777" w:rsidR="00D211F9" w:rsidRDefault="00D211F9">
      <w:pPr>
        <w:spacing w:after="0"/>
      </w:pPr>
    </w:p>
    <w:p w14:paraId="6CA06038" w14:textId="77777777" w:rsidR="00D211F9" w:rsidRDefault="008F5A39">
      <w:pPr>
        <w:spacing w:after="0"/>
      </w:pPr>
      <w:proofErr w:type="gramStart"/>
      <w:r>
        <w:rPr>
          <w:rFonts w:ascii="Arial" w:hAnsi="Arial"/>
          <w:b/>
        </w:rPr>
        <w:t xml:space="preserve">Kate  </w:t>
      </w:r>
      <w:r>
        <w:rPr>
          <w:rFonts w:ascii="Arial" w:hAnsi="Arial"/>
          <w:color w:val="5D7284"/>
        </w:rPr>
        <w:t>28:36</w:t>
      </w:r>
      <w:proofErr w:type="gramEnd"/>
    </w:p>
    <w:p w14:paraId="5F9842F9" w14:textId="77777777" w:rsidR="00D211F9" w:rsidRDefault="008F5A39">
      <w:pPr>
        <w:spacing w:after="0"/>
      </w:pPr>
      <w:r>
        <w:rPr>
          <w:rFonts w:ascii="Arial" w:hAnsi="Arial"/>
        </w:rPr>
        <w:t xml:space="preserve">That makes sense, I think probably the best thing to do is </w:t>
      </w:r>
      <w:proofErr w:type="spellStart"/>
      <w:r>
        <w:rPr>
          <w:rFonts w:ascii="Arial" w:hAnsi="Arial"/>
        </w:rPr>
        <w:t>is</w:t>
      </w:r>
      <w:proofErr w:type="spellEnd"/>
      <w:r>
        <w:rPr>
          <w:rFonts w:ascii="Arial" w:hAnsi="Arial"/>
        </w:rPr>
        <w:t xml:space="preserve"> speak t</w:t>
      </w:r>
      <w:r>
        <w:rPr>
          <w:rFonts w:ascii="Arial" w:hAnsi="Arial"/>
        </w:rPr>
        <w:t>o that focus. And, you know, the fact that you maybe have this overall aim, and there's potential two paths of getting there from either the Masters, I would, you know, I'd encourage you just to talk about the overall aim for you and how the higher educati</w:t>
      </w:r>
      <w:r>
        <w:rPr>
          <w:rFonts w:ascii="Arial" w:hAnsi="Arial"/>
        </w:rPr>
        <w:t xml:space="preserve">on pathway </w:t>
      </w:r>
      <w:proofErr w:type="gramStart"/>
      <w:r>
        <w:rPr>
          <w:rFonts w:ascii="Arial" w:hAnsi="Arial"/>
        </w:rPr>
        <w:t>will get will get</w:t>
      </w:r>
      <w:proofErr w:type="gramEnd"/>
      <w:r>
        <w:rPr>
          <w:rFonts w:ascii="Arial" w:hAnsi="Arial"/>
        </w:rPr>
        <w:t xml:space="preserve"> you there. If that if that helps. Helen, I don't know if you had anything else to add on </w:t>
      </w:r>
      <w:proofErr w:type="spellStart"/>
      <w:r>
        <w:rPr>
          <w:rFonts w:ascii="Arial" w:hAnsi="Arial"/>
        </w:rPr>
        <w:t>on</w:t>
      </w:r>
      <w:proofErr w:type="spellEnd"/>
      <w:r>
        <w:rPr>
          <w:rFonts w:ascii="Arial" w:hAnsi="Arial"/>
        </w:rPr>
        <w:t xml:space="preserve"> top of that. </w:t>
      </w:r>
    </w:p>
    <w:p w14:paraId="6F4E2365" w14:textId="77777777" w:rsidR="00D211F9" w:rsidRDefault="00D211F9">
      <w:pPr>
        <w:spacing w:after="0"/>
      </w:pPr>
    </w:p>
    <w:p w14:paraId="23B0CAD6"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29:12</w:t>
      </w:r>
      <w:proofErr w:type="gramEnd"/>
    </w:p>
    <w:p w14:paraId="50623202" w14:textId="77777777" w:rsidR="00D211F9" w:rsidRDefault="008F5A39">
      <w:pPr>
        <w:spacing w:after="0"/>
      </w:pPr>
      <w:r>
        <w:rPr>
          <w:rFonts w:ascii="Arial" w:hAnsi="Arial"/>
        </w:rPr>
        <w:t>Thank you.</w:t>
      </w:r>
    </w:p>
    <w:p w14:paraId="62254E64" w14:textId="77777777" w:rsidR="00D211F9" w:rsidRDefault="00D211F9">
      <w:pPr>
        <w:spacing w:after="0"/>
      </w:pPr>
    </w:p>
    <w:p w14:paraId="4C3D4019" w14:textId="77777777" w:rsidR="00D211F9" w:rsidRDefault="008F5A39">
      <w:pPr>
        <w:spacing w:after="0"/>
      </w:pPr>
      <w:proofErr w:type="gramStart"/>
      <w:r>
        <w:rPr>
          <w:rFonts w:ascii="Arial" w:hAnsi="Arial"/>
          <w:b/>
        </w:rPr>
        <w:t xml:space="preserve">Helen  </w:t>
      </w:r>
      <w:r>
        <w:rPr>
          <w:rFonts w:ascii="Arial" w:hAnsi="Arial"/>
          <w:color w:val="5D7284"/>
        </w:rPr>
        <w:t>29:13</w:t>
      </w:r>
      <w:proofErr w:type="gramEnd"/>
    </w:p>
    <w:p w14:paraId="64D0DCE4" w14:textId="77777777" w:rsidR="00D211F9" w:rsidRDefault="008F5A39">
      <w:pPr>
        <w:spacing w:after="0"/>
      </w:pPr>
      <w:r>
        <w:rPr>
          <w:rFonts w:ascii="Arial" w:hAnsi="Arial"/>
        </w:rPr>
        <w:t xml:space="preserve">I agree with you. I think we've had applications like that previously from </w:t>
      </w:r>
      <w:proofErr w:type="spellStart"/>
      <w:r>
        <w:rPr>
          <w:rFonts w:ascii="Arial" w:hAnsi="Arial"/>
        </w:rPr>
        <w:t>from</w:t>
      </w:r>
      <w:proofErr w:type="spellEnd"/>
      <w:r>
        <w:rPr>
          <w:rFonts w:ascii="Arial" w:hAnsi="Arial"/>
        </w:rPr>
        <w:t xml:space="preserve"> </w:t>
      </w:r>
      <w:r>
        <w:rPr>
          <w:rFonts w:ascii="Arial" w:hAnsi="Arial"/>
        </w:rPr>
        <w:t xml:space="preserve">students who are still deciding which of the pathways they're going to take to get them to their ultimate ambition. I think you can do that through your application. As long as you've got the </w:t>
      </w:r>
      <w:proofErr w:type="spellStart"/>
      <w:proofErr w:type="gramStart"/>
      <w:r>
        <w:rPr>
          <w:rFonts w:ascii="Arial" w:hAnsi="Arial"/>
        </w:rPr>
        <w:t>the</w:t>
      </w:r>
      <w:proofErr w:type="spellEnd"/>
      <w:r>
        <w:rPr>
          <w:rFonts w:ascii="Arial" w:hAnsi="Arial"/>
        </w:rPr>
        <w:t xml:space="preserve"> you've</w:t>
      </w:r>
      <w:proofErr w:type="gramEnd"/>
      <w:r>
        <w:rPr>
          <w:rFonts w:ascii="Arial" w:hAnsi="Arial"/>
        </w:rPr>
        <w:t xml:space="preserve"> been accepted on the course </w:t>
      </w:r>
      <w:r>
        <w:rPr>
          <w:rFonts w:ascii="Arial" w:hAnsi="Arial"/>
        </w:rPr>
        <w:lastRenderedPageBreak/>
        <w:t>you've ultimately decided</w:t>
      </w:r>
      <w:r>
        <w:rPr>
          <w:rFonts w:ascii="Arial" w:hAnsi="Arial"/>
        </w:rPr>
        <w:t xml:space="preserve"> on by the time it comes to award the scholarship then we're very happy that it's still a live journey through the application process.</w:t>
      </w:r>
    </w:p>
    <w:p w14:paraId="3BB7008D" w14:textId="77777777" w:rsidR="00D211F9" w:rsidRDefault="00D211F9">
      <w:pPr>
        <w:spacing w:after="0"/>
      </w:pPr>
    </w:p>
    <w:p w14:paraId="769D065F"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29:43</w:t>
      </w:r>
      <w:proofErr w:type="gramEnd"/>
    </w:p>
    <w:p w14:paraId="010A72F6" w14:textId="77777777" w:rsidR="00D211F9" w:rsidRDefault="008F5A39">
      <w:pPr>
        <w:spacing w:after="0"/>
      </w:pPr>
      <w:r>
        <w:rPr>
          <w:rFonts w:ascii="Arial" w:hAnsi="Arial"/>
        </w:rPr>
        <w:t>Wonderful. Thank you very much. Thank you.</w:t>
      </w:r>
    </w:p>
    <w:p w14:paraId="08E8F201" w14:textId="77777777" w:rsidR="00D211F9" w:rsidRDefault="00D211F9">
      <w:pPr>
        <w:spacing w:after="0"/>
      </w:pPr>
    </w:p>
    <w:p w14:paraId="6B98D166" w14:textId="77777777" w:rsidR="00D211F9" w:rsidRDefault="008F5A39">
      <w:pPr>
        <w:spacing w:after="0"/>
      </w:pPr>
      <w:proofErr w:type="gramStart"/>
      <w:r>
        <w:rPr>
          <w:rFonts w:ascii="Arial" w:hAnsi="Arial"/>
          <w:b/>
        </w:rPr>
        <w:t xml:space="preserve">Kate  </w:t>
      </w:r>
      <w:r>
        <w:rPr>
          <w:rFonts w:ascii="Arial" w:hAnsi="Arial"/>
          <w:color w:val="5D7284"/>
        </w:rPr>
        <w:t>29:47</w:t>
      </w:r>
      <w:proofErr w:type="gramEnd"/>
    </w:p>
    <w:p w14:paraId="60A634DF" w14:textId="77777777" w:rsidR="00D211F9" w:rsidRDefault="008F5A39">
      <w:pPr>
        <w:spacing w:after="0"/>
      </w:pPr>
      <w:r>
        <w:rPr>
          <w:rFonts w:ascii="Arial" w:hAnsi="Arial"/>
        </w:rPr>
        <w:t>I'm just aware we hadn't I just want to say a quick</w:t>
      </w:r>
      <w:r>
        <w:rPr>
          <w:rFonts w:ascii="Arial" w:hAnsi="Arial"/>
        </w:rPr>
        <w:t xml:space="preserve"> hello to Molly because Molly is also here from a previous Scholar before we jump to the </w:t>
      </w:r>
      <w:proofErr w:type="gramStart"/>
      <w:r>
        <w:rPr>
          <w:rFonts w:ascii="Arial" w:hAnsi="Arial"/>
        </w:rPr>
        <w:t>questions</w:t>
      </w:r>
      <w:proofErr w:type="gramEnd"/>
      <w:r>
        <w:rPr>
          <w:rFonts w:ascii="Arial" w:hAnsi="Arial"/>
        </w:rPr>
        <w:t xml:space="preserve"> I just thought I'd let Molly make herself known to people because people might want to contact her directly.</w:t>
      </w:r>
    </w:p>
    <w:p w14:paraId="63472627" w14:textId="77777777" w:rsidR="00D211F9" w:rsidRDefault="00D211F9">
      <w:pPr>
        <w:spacing w:after="0"/>
      </w:pPr>
    </w:p>
    <w:p w14:paraId="3B8F8986" w14:textId="77777777" w:rsidR="00D211F9" w:rsidRDefault="008F5A39">
      <w:pPr>
        <w:spacing w:after="0"/>
      </w:pPr>
      <w:proofErr w:type="gramStart"/>
      <w:r>
        <w:rPr>
          <w:rFonts w:ascii="Arial" w:hAnsi="Arial"/>
          <w:b/>
        </w:rPr>
        <w:t xml:space="preserve">Molly  </w:t>
      </w:r>
      <w:r>
        <w:rPr>
          <w:rFonts w:ascii="Arial" w:hAnsi="Arial"/>
          <w:color w:val="5D7284"/>
        </w:rPr>
        <w:t>30:00</w:t>
      </w:r>
      <w:proofErr w:type="gramEnd"/>
    </w:p>
    <w:p w14:paraId="0C9BADFA" w14:textId="77777777" w:rsidR="00D211F9" w:rsidRDefault="008F5A39">
      <w:pPr>
        <w:spacing w:after="0"/>
      </w:pPr>
      <w:r>
        <w:rPr>
          <w:rFonts w:ascii="Arial" w:hAnsi="Arial"/>
        </w:rPr>
        <w:t>So, hi, everyone. I'm Molly Lawson</w:t>
      </w:r>
      <w:r>
        <w:rPr>
          <w:rFonts w:ascii="Arial" w:hAnsi="Arial"/>
        </w:rPr>
        <w:t xml:space="preserve">. I'm studying classics at Cambridge, and I did my undergraduate in history at Lancaster. Everyone's given some </w:t>
      </w:r>
      <w:proofErr w:type="gramStart"/>
      <w:r>
        <w:rPr>
          <w:rFonts w:ascii="Arial" w:hAnsi="Arial"/>
        </w:rPr>
        <w:t>really great</w:t>
      </w:r>
      <w:proofErr w:type="gramEnd"/>
      <w:r>
        <w:rPr>
          <w:rFonts w:ascii="Arial" w:hAnsi="Arial"/>
        </w:rPr>
        <w:t xml:space="preserve"> advice already. I was just </w:t>
      </w:r>
      <w:proofErr w:type="spellStart"/>
      <w:r>
        <w:rPr>
          <w:rFonts w:ascii="Arial" w:hAnsi="Arial"/>
        </w:rPr>
        <w:t>gonna</w:t>
      </w:r>
      <w:proofErr w:type="spellEnd"/>
      <w:r>
        <w:rPr>
          <w:rFonts w:ascii="Arial" w:hAnsi="Arial"/>
        </w:rPr>
        <w:t xml:space="preserve"> say that I, I applied to one of the alternative routes I applied through Cambridge. </w:t>
      </w:r>
      <w:proofErr w:type="gramStart"/>
      <w:r>
        <w:rPr>
          <w:rFonts w:ascii="Arial" w:hAnsi="Arial"/>
        </w:rPr>
        <w:t>So</w:t>
      </w:r>
      <w:proofErr w:type="gramEnd"/>
      <w:r>
        <w:rPr>
          <w:rFonts w:ascii="Arial" w:hAnsi="Arial"/>
        </w:rPr>
        <w:t xml:space="preserve"> if anyone h</w:t>
      </w:r>
      <w:r>
        <w:rPr>
          <w:rFonts w:ascii="Arial" w:hAnsi="Arial"/>
        </w:rPr>
        <w:t xml:space="preserve">as any questions about that, specifically, I'd be more than happy to answer. </w:t>
      </w:r>
    </w:p>
    <w:p w14:paraId="4B6E108F" w14:textId="77777777" w:rsidR="00D211F9" w:rsidRDefault="00D211F9">
      <w:pPr>
        <w:spacing w:after="0"/>
      </w:pPr>
    </w:p>
    <w:p w14:paraId="587E1564" w14:textId="77777777" w:rsidR="00D211F9" w:rsidRDefault="008F5A39">
      <w:pPr>
        <w:spacing w:after="0"/>
      </w:pPr>
      <w:proofErr w:type="gramStart"/>
      <w:r>
        <w:rPr>
          <w:rFonts w:ascii="Arial" w:hAnsi="Arial"/>
          <w:b/>
        </w:rPr>
        <w:t xml:space="preserve">Kate  </w:t>
      </w:r>
      <w:r>
        <w:rPr>
          <w:rFonts w:ascii="Arial" w:hAnsi="Arial"/>
          <w:color w:val="5D7284"/>
        </w:rPr>
        <w:t>30:23</w:t>
      </w:r>
      <w:proofErr w:type="gramEnd"/>
    </w:p>
    <w:p w14:paraId="78077631" w14:textId="77777777" w:rsidR="00D211F9" w:rsidRDefault="008F5A39">
      <w:pPr>
        <w:spacing w:after="0"/>
      </w:pPr>
      <w:r>
        <w:rPr>
          <w:rFonts w:ascii="Arial" w:hAnsi="Arial"/>
        </w:rPr>
        <w:t>Great, thank you, Molly. Emmanuelle, I can see you've got your hand up.</w:t>
      </w:r>
    </w:p>
    <w:p w14:paraId="514E1FF9" w14:textId="77777777" w:rsidR="00D211F9" w:rsidRDefault="00D211F9">
      <w:pPr>
        <w:spacing w:after="0"/>
      </w:pPr>
    </w:p>
    <w:p w14:paraId="3D2D7C22" w14:textId="77777777" w:rsidR="00D211F9" w:rsidRDefault="008F5A39">
      <w:pPr>
        <w:spacing w:after="0"/>
      </w:pPr>
      <w:proofErr w:type="gramStart"/>
      <w:r>
        <w:rPr>
          <w:rFonts w:ascii="Arial" w:hAnsi="Arial"/>
          <w:b/>
        </w:rPr>
        <w:t xml:space="preserve">Emmanuel  </w:t>
      </w:r>
      <w:r>
        <w:rPr>
          <w:rFonts w:ascii="Arial" w:hAnsi="Arial"/>
          <w:color w:val="5D7284"/>
        </w:rPr>
        <w:t>30:29</w:t>
      </w:r>
      <w:proofErr w:type="gramEnd"/>
    </w:p>
    <w:p w14:paraId="14FFF4AD" w14:textId="77777777" w:rsidR="00D211F9" w:rsidRDefault="008F5A39">
      <w:pPr>
        <w:spacing w:after="0"/>
      </w:pPr>
      <w:r>
        <w:rPr>
          <w:rFonts w:ascii="Arial" w:hAnsi="Arial"/>
        </w:rPr>
        <w:t xml:space="preserve">Hi, good afternoon to all Hi, Kate. Hi, Helen. </w:t>
      </w:r>
    </w:p>
    <w:p w14:paraId="3A5A5FE6" w14:textId="77777777" w:rsidR="00D211F9" w:rsidRDefault="00D211F9">
      <w:pPr>
        <w:spacing w:after="0"/>
      </w:pPr>
    </w:p>
    <w:p w14:paraId="381DC63C" w14:textId="77777777" w:rsidR="00D211F9" w:rsidRDefault="008F5A39">
      <w:pPr>
        <w:spacing w:after="0"/>
      </w:pPr>
      <w:proofErr w:type="gramStart"/>
      <w:r>
        <w:rPr>
          <w:rFonts w:ascii="Arial" w:hAnsi="Arial"/>
          <w:b/>
        </w:rPr>
        <w:t xml:space="preserve">Kate  </w:t>
      </w:r>
      <w:r>
        <w:rPr>
          <w:rFonts w:ascii="Arial" w:hAnsi="Arial"/>
          <w:color w:val="5D7284"/>
        </w:rPr>
        <w:t>30:36</w:t>
      </w:r>
      <w:proofErr w:type="gramEnd"/>
    </w:p>
    <w:p w14:paraId="694AB0CE" w14:textId="77777777" w:rsidR="00D211F9" w:rsidRDefault="008F5A39">
      <w:pPr>
        <w:spacing w:after="0"/>
      </w:pPr>
      <w:r>
        <w:rPr>
          <w:rFonts w:ascii="Arial" w:hAnsi="Arial"/>
        </w:rPr>
        <w:t>Oh, you've gone</w:t>
      </w:r>
      <w:r>
        <w:rPr>
          <w:rFonts w:ascii="Arial" w:hAnsi="Arial"/>
        </w:rPr>
        <w:t xml:space="preserve">, you've gone back onto mute Emmanuel. I'm just </w:t>
      </w:r>
      <w:proofErr w:type="spellStart"/>
      <w:r>
        <w:rPr>
          <w:rFonts w:ascii="Arial" w:hAnsi="Arial"/>
        </w:rPr>
        <w:t>gonna</w:t>
      </w:r>
      <w:proofErr w:type="spellEnd"/>
      <w:r>
        <w:rPr>
          <w:rFonts w:ascii="Arial" w:hAnsi="Arial"/>
        </w:rPr>
        <w:t xml:space="preserve"> see if we can unmute you there.</w:t>
      </w:r>
    </w:p>
    <w:p w14:paraId="716DB3D6" w14:textId="77777777" w:rsidR="00D211F9" w:rsidRDefault="00D211F9">
      <w:pPr>
        <w:spacing w:after="0"/>
      </w:pPr>
    </w:p>
    <w:p w14:paraId="18991341" w14:textId="77777777" w:rsidR="00D211F9" w:rsidRDefault="008F5A39">
      <w:pPr>
        <w:spacing w:after="0"/>
      </w:pPr>
      <w:proofErr w:type="gramStart"/>
      <w:r>
        <w:rPr>
          <w:rFonts w:ascii="Arial" w:hAnsi="Arial"/>
          <w:b/>
        </w:rPr>
        <w:t xml:space="preserve">Emmanuel  </w:t>
      </w:r>
      <w:r>
        <w:rPr>
          <w:rFonts w:ascii="Arial" w:hAnsi="Arial"/>
          <w:color w:val="5D7284"/>
        </w:rPr>
        <w:t>30:43</w:t>
      </w:r>
      <w:proofErr w:type="gramEnd"/>
    </w:p>
    <w:p w14:paraId="4384577D" w14:textId="77777777" w:rsidR="00D211F9" w:rsidRDefault="008F5A39">
      <w:pPr>
        <w:spacing w:after="0"/>
      </w:pPr>
      <w:r>
        <w:rPr>
          <w:rFonts w:ascii="Arial" w:hAnsi="Arial"/>
        </w:rPr>
        <w:t>Now it's better. Now. I can he Hi, good afternoon to all Hi, Kate. Hi, Helen, once again. It's wonderful to be with you guys, people like minded, who are</w:t>
      </w:r>
      <w:r>
        <w:rPr>
          <w:rFonts w:ascii="Arial" w:hAnsi="Arial"/>
        </w:rPr>
        <w:t xml:space="preserve"> who are making a very nice ecosystem for people with disabilities to grow and flourish. I am a doctor myself with disabilities. </w:t>
      </w:r>
      <w:proofErr w:type="gramStart"/>
      <w:r>
        <w:rPr>
          <w:rFonts w:ascii="Arial" w:hAnsi="Arial"/>
        </w:rPr>
        <w:t>So</w:t>
      </w:r>
      <w:proofErr w:type="gramEnd"/>
      <w:r>
        <w:rPr>
          <w:rFonts w:ascii="Arial" w:hAnsi="Arial"/>
        </w:rPr>
        <w:t xml:space="preserve"> I was searching for a group of them similar to yours. And because as you know, there are so many barriers for us to achieve,</w:t>
      </w:r>
      <w:r>
        <w:rPr>
          <w:rFonts w:ascii="Arial" w:hAnsi="Arial"/>
        </w:rPr>
        <w:t xml:space="preserve"> to be more successful in a profession life as well as our personal life. </w:t>
      </w:r>
      <w:proofErr w:type="gramStart"/>
      <w:r>
        <w:rPr>
          <w:rFonts w:ascii="Arial" w:hAnsi="Arial"/>
        </w:rPr>
        <w:t>So</w:t>
      </w:r>
      <w:proofErr w:type="gramEnd"/>
      <w:r>
        <w:rPr>
          <w:rFonts w:ascii="Arial" w:hAnsi="Arial"/>
        </w:rPr>
        <w:t xml:space="preserve"> my question is that if someone is successful for a scholarship, does the trust help them to achieve professional exams? And second, what opportunities do we give be given by the t</w:t>
      </w:r>
      <w:r>
        <w:rPr>
          <w:rFonts w:ascii="Arial" w:hAnsi="Arial"/>
        </w:rPr>
        <w:t xml:space="preserve">rust to supplement the course fee? For example, if I'm an international student, so my course fee will be like almost </w:t>
      </w:r>
      <w:proofErr w:type="gramStart"/>
      <w:r>
        <w:rPr>
          <w:rFonts w:ascii="Arial" w:hAnsi="Arial"/>
        </w:rPr>
        <w:t>triple</w:t>
      </w:r>
      <w:proofErr w:type="gramEnd"/>
      <w:r>
        <w:rPr>
          <w:rFonts w:ascii="Arial" w:hAnsi="Arial"/>
        </w:rPr>
        <w:t xml:space="preserve"> correct? </w:t>
      </w:r>
      <w:proofErr w:type="gramStart"/>
      <w:r>
        <w:rPr>
          <w:rFonts w:ascii="Arial" w:hAnsi="Arial"/>
        </w:rPr>
        <w:t>So</w:t>
      </w:r>
      <w:proofErr w:type="gramEnd"/>
      <w:r>
        <w:rPr>
          <w:rFonts w:ascii="Arial" w:hAnsi="Arial"/>
        </w:rPr>
        <w:t xml:space="preserve"> if I clear </w:t>
      </w:r>
      <w:proofErr w:type="spellStart"/>
      <w:r>
        <w:rPr>
          <w:rFonts w:ascii="Arial" w:hAnsi="Arial"/>
        </w:rPr>
        <w:t>licencing</w:t>
      </w:r>
      <w:proofErr w:type="spellEnd"/>
      <w:r>
        <w:rPr>
          <w:rFonts w:ascii="Arial" w:hAnsi="Arial"/>
        </w:rPr>
        <w:t xml:space="preserve"> exam in UK for </w:t>
      </w:r>
      <w:proofErr w:type="spellStart"/>
      <w:r>
        <w:rPr>
          <w:rFonts w:ascii="Arial" w:hAnsi="Arial"/>
        </w:rPr>
        <w:t>for</w:t>
      </w:r>
      <w:proofErr w:type="spellEnd"/>
      <w:r>
        <w:rPr>
          <w:rFonts w:ascii="Arial" w:hAnsi="Arial"/>
        </w:rPr>
        <w:t xml:space="preserve"> a doctor for </w:t>
      </w:r>
      <w:proofErr w:type="spellStart"/>
      <w:r>
        <w:rPr>
          <w:rFonts w:ascii="Arial" w:hAnsi="Arial"/>
        </w:rPr>
        <w:t>for</w:t>
      </w:r>
      <w:proofErr w:type="spellEnd"/>
      <w:r>
        <w:rPr>
          <w:rFonts w:ascii="Arial" w:hAnsi="Arial"/>
        </w:rPr>
        <w:t xml:space="preserve"> </w:t>
      </w:r>
      <w:proofErr w:type="spellStart"/>
      <w:r>
        <w:rPr>
          <w:rFonts w:ascii="Arial" w:hAnsi="Arial"/>
        </w:rPr>
        <w:t>for</w:t>
      </w:r>
      <w:proofErr w:type="spellEnd"/>
      <w:r>
        <w:rPr>
          <w:rFonts w:ascii="Arial" w:hAnsi="Arial"/>
        </w:rPr>
        <w:t xml:space="preserve"> a GP, for example. </w:t>
      </w:r>
      <w:proofErr w:type="gramStart"/>
      <w:r>
        <w:rPr>
          <w:rFonts w:ascii="Arial" w:hAnsi="Arial"/>
        </w:rPr>
        <w:t>So</w:t>
      </w:r>
      <w:proofErr w:type="gramEnd"/>
      <w:r>
        <w:rPr>
          <w:rFonts w:ascii="Arial" w:hAnsi="Arial"/>
        </w:rPr>
        <w:t xml:space="preserve"> would I be given work opportunities </w:t>
      </w:r>
      <w:r>
        <w:rPr>
          <w:rFonts w:ascii="Arial" w:hAnsi="Arial"/>
        </w:rPr>
        <w:t xml:space="preserve">or placements to supplement my </w:t>
      </w:r>
      <w:proofErr w:type="spellStart"/>
      <w:r>
        <w:rPr>
          <w:rFonts w:ascii="Arial" w:hAnsi="Arial"/>
        </w:rPr>
        <w:t>my</w:t>
      </w:r>
      <w:proofErr w:type="spellEnd"/>
      <w:r>
        <w:rPr>
          <w:rFonts w:ascii="Arial" w:hAnsi="Arial"/>
        </w:rPr>
        <w:t xml:space="preserve"> course fee? And secondly, I have completed my diploma in some medicine from University of Edinburgh. </w:t>
      </w:r>
      <w:proofErr w:type="gramStart"/>
      <w:r>
        <w:rPr>
          <w:rFonts w:ascii="Arial" w:hAnsi="Arial"/>
        </w:rPr>
        <w:t>So</w:t>
      </w:r>
      <w:proofErr w:type="gramEnd"/>
      <w:r>
        <w:rPr>
          <w:rFonts w:ascii="Arial" w:hAnsi="Arial"/>
        </w:rPr>
        <w:t xml:space="preserve"> am I eligible to apply for Masters now? Thank you. </w:t>
      </w:r>
    </w:p>
    <w:p w14:paraId="471D3D10" w14:textId="77777777" w:rsidR="00D211F9" w:rsidRDefault="00D211F9">
      <w:pPr>
        <w:spacing w:after="0"/>
      </w:pPr>
    </w:p>
    <w:p w14:paraId="47BC62CF" w14:textId="77777777" w:rsidR="00D211F9" w:rsidRDefault="008F5A39">
      <w:pPr>
        <w:spacing w:after="0"/>
      </w:pPr>
      <w:proofErr w:type="gramStart"/>
      <w:r>
        <w:rPr>
          <w:rFonts w:ascii="Arial" w:hAnsi="Arial"/>
          <w:b/>
        </w:rPr>
        <w:t xml:space="preserve">Kate  </w:t>
      </w:r>
      <w:r>
        <w:rPr>
          <w:rFonts w:ascii="Arial" w:hAnsi="Arial"/>
          <w:color w:val="5D7284"/>
        </w:rPr>
        <w:t>32:10</w:t>
      </w:r>
      <w:proofErr w:type="gramEnd"/>
    </w:p>
    <w:p w14:paraId="21276A6E" w14:textId="77777777" w:rsidR="00D211F9" w:rsidRDefault="008F5A39">
      <w:pPr>
        <w:spacing w:after="0"/>
      </w:pPr>
      <w:r>
        <w:rPr>
          <w:rFonts w:ascii="Arial" w:hAnsi="Arial"/>
        </w:rPr>
        <w:lastRenderedPageBreak/>
        <w:t xml:space="preserve">Thanks Emmanuel did </w:t>
      </w:r>
      <w:proofErr w:type="spellStart"/>
      <w:proofErr w:type="gramStart"/>
      <w:r>
        <w:rPr>
          <w:rFonts w:ascii="Arial" w:hAnsi="Arial"/>
        </w:rPr>
        <w:t>did</w:t>
      </w:r>
      <w:proofErr w:type="spellEnd"/>
      <w:proofErr w:type="gramEnd"/>
      <w:r>
        <w:rPr>
          <w:rFonts w:ascii="Arial" w:hAnsi="Arial"/>
        </w:rPr>
        <w:t xml:space="preserve"> you What was the last point y</w:t>
      </w:r>
      <w:r>
        <w:rPr>
          <w:rFonts w:ascii="Arial" w:hAnsi="Arial"/>
        </w:rPr>
        <w:t>ou said was that you'd already completed a master's at Edinburgh. Was that right?</w:t>
      </w:r>
    </w:p>
    <w:p w14:paraId="002ABF87" w14:textId="77777777" w:rsidR="00D211F9" w:rsidRDefault="00D211F9">
      <w:pPr>
        <w:spacing w:after="0"/>
      </w:pPr>
    </w:p>
    <w:p w14:paraId="03024F0D" w14:textId="77777777" w:rsidR="00D211F9" w:rsidRDefault="008F5A39">
      <w:pPr>
        <w:spacing w:after="0"/>
      </w:pPr>
      <w:proofErr w:type="gramStart"/>
      <w:r>
        <w:rPr>
          <w:rFonts w:ascii="Arial" w:hAnsi="Arial"/>
          <w:b/>
        </w:rPr>
        <w:t xml:space="preserve">Emmanuel  </w:t>
      </w:r>
      <w:r>
        <w:rPr>
          <w:rFonts w:ascii="Arial" w:hAnsi="Arial"/>
          <w:color w:val="5D7284"/>
        </w:rPr>
        <w:t>32:18</w:t>
      </w:r>
      <w:proofErr w:type="gramEnd"/>
    </w:p>
    <w:p w14:paraId="0A9F5143" w14:textId="77777777" w:rsidR="00D211F9" w:rsidRDefault="008F5A39">
      <w:pPr>
        <w:spacing w:after="0"/>
      </w:pPr>
      <w:r>
        <w:rPr>
          <w:rFonts w:ascii="Arial" w:hAnsi="Arial"/>
        </w:rPr>
        <w:t xml:space="preserve">Not a </w:t>
      </w:r>
      <w:proofErr w:type="gramStart"/>
      <w:r>
        <w:rPr>
          <w:rFonts w:ascii="Arial" w:hAnsi="Arial"/>
        </w:rPr>
        <w:t>Masters</w:t>
      </w:r>
      <w:proofErr w:type="gramEnd"/>
      <w:r>
        <w:rPr>
          <w:rFonts w:ascii="Arial" w:hAnsi="Arial"/>
        </w:rPr>
        <w:t xml:space="preserve"> is its a postgraduate diploma,</w:t>
      </w:r>
    </w:p>
    <w:p w14:paraId="1CFD2749" w14:textId="77777777" w:rsidR="00D211F9" w:rsidRDefault="00D211F9">
      <w:pPr>
        <w:spacing w:after="0"/>
      </w:pPr>
    </w:p>
    <w:p w14:paraId="36D8D8B3" w14:textId="77777777" w:rsidR="00D211F9" w:rsidRDefault="008F5A39">
      <w:pPr>
        <w:spacing w:after="0"/>
      </w:pPr>
      <w:proofErr w:type="gramStart"/>
      <w:r>
        <w:rPr>
          <w:rFonts w:ascii="Arial" w:hAnsi="Arial"/>
          <w:b/>
        </w:rPr>
        <w:t xml:space="preserve">Kate  </w:t>
      </w:r>
      <w:r>
        <w:rPr>
          <w:rFonts w:ascii="Arial" w:hAnsi="Arial"/>
          <w:color w:val="5D7284"/>
        </w:rPr>
        <w:t>32:21</w:t>
      </w:r>
      <w:proofErr w:type="gramEnd"/>
    </w:p>
    <w:p w14:paraId="37FE1D90" w14:textId="77777777" w:rsidR="00D211F9" w:rsidRDefault="008F5A39">
      <w:pPr>
        <w:spacing w:after="0"/>
      </w:pPr>
      <w:r>
        <w:rPr>
          <w:rFonts w:ascii="Arial" w:hAnsi="Arial"/>
        </w:rPr>
        <w:t xml:space="preserve">post graduate diploma. Okay. Um, so I think I'll just go to that point first, because that </w:t>
      </w:r>
      <w:r>
        <w:rPr>
          <w:rFonts w:ascii="Arial" w:hAnsi="Arial"/>
        </w:rPr>
        <w:t xml:space="preserve">raises something that has come up before, if people have got a diploma or a master's already, are they still eligible? Yes, you are still eligible. We don't discount people that have already got a </w:t>
      </w:r>
      <w:proofErr w:type="gramStart"/>
      <w:r>
        <w:rPr>
          <w:rFonts w:ascii="Arial" w:hAnsi="Arial"/>
        </w:rPr>
        <w:t>master's</w:t>
      </w:r>
      <w:proofErr w:type="gramEnd"/>
      <w:r>
        <w:rPr>
          <w:rFonts w:ascii="Arial" w:hAnsi="Arial"/>
        </w:rPr>
        <w:t>. So that hopefully answers that query. In terms of</w:t>
      </w:r>
      <w:r>
        <w:rPr>
          <w:rFonts w:ascii="Arial" w:hAnsi="Arial"/>
        </w:rPr>
        <w:t xml:space="preserve"> the question around your medical exams, this scholarship is very much specifically for the master's </w:t>
      </w:r>
      <w:proofErr w:type="spellStart"/>
      <w:r>
        <w:rPr>
          <w:rFonts w:ascii="Arial" w:hAnsi="Arial"/>
        </w:rPr>
        <w:t>programme</w:t>
      </w:r>
      <w:proofErr w:type="spellEnd"/>
      <w:r>
        <w:rPr>
          <w:rFonts w:ascii="Arial" w:hAnsi="Arial"/>
        </w:rPr>
        <w:t xml:space="preserve">. It's for those postgraduate qualifications attached to a university and there is just up to the 15,000 pounds available for costs fees. </w:t>
      </w:r>
      <w:proofErr w:type="gramStart"/>
      <w:r>
        <w:rPr>
          <w:rFonts w:ascii="Arial" w:hAnsi="Arial"/>
        </w:rPr>
        <w:t>So</w:t>
      </w:r>
      <w:proofErr w:type="gramEnd"/>
      <w:r>
        <w:rPr>
          <w:rFonts w:ascii="Arial" w:hAnsi="Arial"/>
        </w:rPr>
        <w:t xml:space="preserve"> I'm a</w:t>
      </w:r>
      <w:r>
        <w:rPr>
          <w:rFonts w:ascii="Arial" w:hAnsi="Arial"/>
        </w:rPr>
        <w:t>fraid that when it comes to kind of the additional costs that international students may face, this scholarship might not specifically cover all of that.</w:t>
      </w:r>
    </w:p>
    <w:p w14:paraId="2AC0E6E5" w14:textId="77777777" w:rsidR="00D211F9" w:rsidRDefault="00D211F9">
      <w:pPr>
        <w:spacing w:after="0"/>
      </w:pPr>
    </w:p>
    <w:p w14:paraId="4566A0E7" w14:textId="77777777" w:rsidR="00D211F9" w:rsidRDefault="008F5A39">
      <w:pPr>
        <w:spacing w:after="0"/>
      </w:pPr>
      <w:proofErr w:type="gramStart"/>
      <w:r>
        <w:rPr>
          <w:rFonts w:ascii="Arial" w:hAnsi="Arial"/>
          <w:b/>
        </w:rPr>
        <w:t xml:space="preserve">Emmanuel  </w:t>
      </w:r>
      <w:r>
        <w:rPr>
          <w:rFonts w:ascii="Arial" w:hAnsi="Arial"/>
          <w:color w:val="5D7284"/>
        </w:rPr>
        <w:t>33:17</w:t>
      </w:r>
      <w:proofErr w:type="gramEnd"/>
    </w:p>
    <w:p w14:paraId="0D37A339" w14:textId="77777777" w:rsidR="00D211F9" w:rsidRDefault="008F5A39">
      <w:pPr>
        <w:spacing w:after="0"/>
      </w:pPr>
      <w:r>
        <w:rPr>
          <w:rFonts w:ascii="Arial" w:hAnsi="Arial"/>
        </w:rPr>
        <w:t>Mam if there's no travelling involved than... Hello,</w:t>
      </w:r>
    </w:p>
    <w:p w14:paraId="2A7D8B5D" w14:textId="77777777" w:rsidR="00D211F9" w:rsidRDefault="00D211F9">
      <w:pPr>
        <w:spacing w:after="0"/>
      </w:pPr>
    </w:p>
    <w:p w14:paraId="2D583778" w14:textId="77777777" w:rsidR="00D211F9" w:rsidRDefault="008F5A39">
      <w:pPr>
        <w:spacing w:after="0"/>
      </w:pPr>
      <w:proofErr w:type="gramStart"/>
      <w:r>
        <w:rPr>
          <w:rFonts w:ascii="Arial" w:hAnsi="Arial"/>
          <w:b/>
        </w:rPr>
        <w:t xml:space="preserve">Kate  </w:t>
      </w:r>
      <w:r>
        <w:rPr>
          <w:rFonts w:ascii="Arial" w:hAnsi="Arial"/>
          <w:color w:val="5D7284"/>
        </w:rPr>
        <w:t>33:29</w:t>
      </w:r>
      <w:proofErr w:type="gramEnd"/>
    </w:p>
    <w:p w14:paraId="2C54B16A" w14:textId="77777777" w:rsidR="00D211F9" w:rsidRDefault="008F5A39">
      <w:pPr>
        <w:spacing w:after="0"/>
      </w:pPr>
      <w:r>
        <w:rPr>
          <w:rFonts w:ascii="Arial" w:hAnsi="Arial"/>
        </w:rPr>
        <w:t>hello, sorry, I los</w:t>
      </w:r>
      <w:r>
        <w:rPr>
          <w:rFonts w:ascii="Arial" w:hAnsi="Arial"/>
        </w:rPr>
        <w:t>t I lost you there for a moment.</w:t>
      </w:r>
    </w:p>
    <w:p w14:paraId="4826F989" w14:textId="77777777" w:rsidR="00D211F9" w:rsidRDefault="00D211F9">
      <w:pPr>
        <w:spacing w:after="0"/>
      </w:pPr>
    </w:p>
    <w:p w14:paraId="1A3FE84B" w14:textId="77777777" w:rsidR="00D211F9" w:rsidRDefault="008F5A39">
      <w:pPr>
        <w:spacing w:after="0"/>
      </w:pPr>
      <w:proofErr w:type="gramStart"/>
      <w:r>
        <w:rPr>
          <w:rFonts w:ascii="Arial" w:hAnsi="Arial"/>
          <w:b/>
        </w:rPr>
        <w:t xml:space="preserve">Emmanuel  </w:t>
      </w:r>
      <w:r>
        <w:rPr>
          <w:rFonts w:ascii="Arial" w:hAnsi="Arial"/>
          <w:color w:val="5D7284"/>
        </w:rPr>
        <w:t>33:32</w:t>
      </w:r>
      <w:proofErr w:type="gramEnd"/>
    </w:p>
    <w:p w14:paraId="20BF51D3" w14:textId="77777777" w:rsidR="00D211F9" w:rsidRDefault="008F5A39">
      <w:pPr>
        <w:spacing w:after="0"/>
      </w:pPr>
      <w:r>
        <w:rPr>
          <w:rFonts w:ascii="Arial" w:hAnsi="Arial"/>
        </w:rPr>
        <w:t>Mam, there's 15 for travel and 15 for post. Correct.</w:t>
      </w:r>
    </w:p>
    <w:p w14:paraId="66B2D78D" w14:textId="77777777" w:rsidR="00D211F9" w:rsidRDefault="00D211F9">
      <w:pPr>
        <w:spacing w:after="0"/>
      </w:pPr>
    </w:p>
    <w:p w14:paraId="76043C7F" w14:textId="77777777" w:rsidR="00D211F9" w:rsidRDefault="008F5A39">
      <w:pPr>
        <w:spacing w:after="0"/>
      </w:pPr>
      <w:proofErr w:type="gramStart"/>
      <w:r>
        <w:rPr>
          <w:rFonts w:ascii="Arial" w:hAnsi="Arial"/>
          <w:b/>
        </w:rPr>
        <w:t xml:space="preserve">Kate  </w:t>
      </w:r>
      <w:r>
        <w:rPr>
          <w:rFonts w:ascii="Arial" w:hAnsi="Arial"/>
          <w:color w:val="5D7284"/>
        </w:rPr>
        <w:t>33:36</w:t>
      </w:r>
      <w:proofErr w:type="gramEnd"/>
    </w:p>
    <w:p w14:paraId="1B91D325" w14:textId="77777777" w:rsidR="00D211F9" w:rsidRDefault="008F5A39">
      <w:pPr>
        <w:spacing w:after="0"/>
      </w:pPr>
      <w:r>
        <w:rPr>
          <w:rFonts w:ascii="Arial" w:hAnsi="Arial"/>
        </w:rPr>
        <w:t>There's 15 for fees 15,000 pounds available for fees and 15,000 pounds available for living costs.</w:t>
      </w:r>
    </w:p>
    <w:p w14:paraId="445DE16C" w14:textId="77777777" w:rsidR="00D211F9" w:rsidRDefault="00D211F9">
      <w:pPr>
        <w:spacing w:after="0"/>
      </w:pPr>
    </w:p>
    <w:p w14:paraId="609DC1CD" w14:textId="77777777" w:rsidR="00D211F9" w:rsidRDefault="008F5A39">
      <w:pPr>
        <w:spacing w:after="0"/>
      </w:pPr>
      <w:proofErr w:type="gramStart"/>
      <w:r>
        <w:rPr>
          <w:rFonts w:ascii="Arial" w:hAnsi="Arial"/>
          <w:b/>
        </w:rPr>
        <w:t xml:space="preserve">Emmanuel  </w:t>
      </w:r>
      <w:r>
        <w:rPr>
          <w:rFonts w:ascii="Arial" w:hAnsi="Arial"/>
          <w:color w:val="5D7284"/>
        </w:rPr>
        <w:t>33:43</w:t>
      </w:r>
      <w:proofErr w:type="gramEnd"/>
    </w:p>
    <w:p w14:paraId="1F20BFF3" w14:textId="77777777" w:rsidR="00D211F9" w:rsidRDefault="008F5A39">
      <w:pPr>
        <w:spacing w:after="0"/>
      </w:pPr>
      <w:r>
        <w:rPr>
          <w:rFonts w:ascii="Arial" w:hAnsi="Arial"/>
        </w:rPr>
        <w:t xml:space="preserve">Yes. </w:t>
      </w:r>
      <w:proofErr w:type="gramStart"/>
      <w:r>
        <w:rPr>
          <w:rFonts w:ascii="Arial" w:hAnsi="Arial"/>
        </w:rPr>
        <w:t>So</w:t>
      </w:r>
      <w:proofErr w:type="gramEnd"/>
      <w:r>
        <w:rPr>
          <w:rFonts w:ascii="Arial" w:hAnsi="Arial"/>
        </w:rPr>
        <w:t xml:space="preserve"> if no </w:t>
      </w:r>
      <w:r>
        <w:rPr>
          <w:rFonts w:ascii="Arial" w:hAnsi="Arial"/>
        </w:rPr>
        <w:t xml:space="preserve">travel is involved, the </w:t>
      </w:r>
      <w:proofErr w:type="spellStart"/>
      <w:r>
        <w:rPr>
          <w:rFonts w:ascii="Arial" w:hAnsi="Arial"/>
        </w:rPr>
        <w:t>the</w:t>
      </w:r>
      <w:proofErr w:type="spellEnd"/>
      <w:r>
        <w:rPr>
          <w:rFonts w:ascii="Arial" w:hAnsi="Arial"/>
        </w:rPr>
        <w:t xml:space="preserve"> whole Master's course online, so could the both the amounts be clubbed together? Possible?</w:t>
      </w:r>
    </w:p>
    <w:p w14:paraId="46708506" w14:textId="77777777" w:rsidR="00D211F9" w:rsidRDefault="00D211F9">
      <w:pPr>
        <w:spacing w:after="0"/>
      </w:pPr>
    </w:p>
    <w:p w14:paraId="65AC1669" w14:textId="77777777" w:rsidR="00D211F9" w:rsidRDefault="008F5A39">
      <w:pPr>
        <w:spacing w:after="0"/>
      </w:pPr>
      <w:proofErr w:type="gramStart"/>
      <w:r>
        <w:rPr>
          <w:rFonts w:ascii="Arial" w:hAnsi="Arial"/>
          <w:b/>
        </w:rPr>
        <w:t xml:space="preserve">Helen  </w:t>
      </w:r>
      <w:r>
        <w:rPr>
          <w:rFonts w:ascii="Arial" w:hAnsi="Arial"/>
          <w:color w:val="5D7284"/>
        </w:rPr>
        <w:t>33:53</w:t>
      </w:r>
      <w:proofErr w:type="gramEnd"/>
    </w:p>
    <w:p w14:paraId="15E4B52E" w14:textId="77777777" w:rsidR="00D211F9" w:rsidRDefault="008F5A39">
      <w:pPr>
        <w:spacing w:after="0"/>
      </w:pPr>
      <w:r>
        <w:rPr>
          <w:rFonts w:ascii="Arial" w:hAnsi="Arial"/>
        </w:rPr>
        <w:t xml:space="preserve">Shall I come in Kate? we will pay up to 15,000 pounds for fees. We will then give you if you're studying on a </w:t>
      </w:r>
      <w:proofErr w:type="gramStart"/>
      <w:r>
        <w:rPr>
          <w:rFonts w:ascii="Arial" w:hAnsi="Arial"/>
        </w:rPr>
        <w:t>one year</w:t>
      </w:r>
      <w:proofErr w:type="gramEnd"/>
      <w:r>
        <w:rPr>
          <w:rFonts w:ascii="Arial" w:hAnsi="Arial"/>
        </w:rPr>
        <w:t xml:space="preserve"> cour</w:t>
      </w:r>
      <w:r>
        <w:rPr>
          <w:rFonts w:ascii="Arial" w:hAnsi="Arial"/>
        </w:rPr>
        <w:t xml:space="preserve">se we will give you the other 15,000 will be paid to you in three termly amounts of 5000 pounds. How you spend those that 15,000 pounds, it's entirely up to you, if you wanted to also use it to cover your fee costs. That's entirely your decision. We don't </w:t>
      </w:r>
      <w:r>
        <w:rPr>
          <w:rFonts w:ascii="Arial" w:hAnsi="Arial"/>
        </w:rPr>
        <w:t xml:space="preserve">ask you to tell us how you're spending that money. </w:t>
      </w:r>
    </w:p>
    <w:p w14:paraId="020762EE" w14:textId="77777777" w:rsidR="00D211F9" w:rsidRDefault="00D211F9">
      <w:pPr>
        <w:spacing w:after="0"/>
      </w:pPr>
    </w:p>
    <w:p w14:paraId="706B074B" w14:textId="77777777" w:rsidR="00D211F9" w:rsidRDefault="008F5A39">
      <w:pPr>
        <w:spacing w:after="0"/>
      </w:pPr>
      <w:proofErr w:type="gramStart"/>
      <w:r>
        <w:rPr>
          <w:rFonts w:ascii="Arial" w:hAnsi="Arial"/>
          <w:b/>
        </w:rPr>
        <w:t xml:space="preserve">Emmanuel  </w:t>
      </w:r>
      <w:r>
        <w:rPr>
          <w:rFonts w:ascii="Arial" w:hAnsi="Arial"/>
          <w:color w:val="5D7284"/>
        </w:rPr>
        <w:t>34:29</w:t>
      </w:r>
      <w:proofErr w:type="gramEnd"/>
    </w:p>
    <w:p w14:paraId="5503C959" w14:textId="77777777" w:rsidR="00D211F9" w:rsidRDefault="008F5A39">
      <w:pPr>
        <w:spacing w:after="0"/>
      </w:pPr>
      <w:r>
        <w:rPr>
          <w:rFonts w:ascii="Arial" w:hAnsi="Arial"/>
        </w:rPr>
        <w:t xml:space="preserve">Okay thank you mam. you my second, third question is that, for example, can we stay connected with the </w:t>
      </w:r>
      <w:proofErr w:type="spellStart"/>
      <w:r>
        <w:rPr>
          <w:rFonts w:ascii="Arial" w:hAnsi="Arial"/>
        </w:rPr>
        <w:t>Snowdon</w:t>
      </w:r>
      <w:proofErr w:type="spellEnd"/>
      <w:r>
        <w:rPr>
          <w:rFonts w:ascii="Arial" w:hAnsi="Arial"/>
        </w:rPr>
        <w:t xml:space="preserve"> Trust even if we don't get selected for the scholarship?</w:t>
      </w:r>
    </w:p>
    <w:p w14:paraId="0D504AE7" w14:textId="77777777" w:rsidR="00D211F9" w:rsidRDefault="00D211F9">
      <w:pPr>
        <w:spacing w:after="0"/>
      </w:pPr>
    </w:p>
    <w:p w14:paraId="5C564526" w14:textId="77777777" w:rsidR="00D211F9" w:rsidRDefault="008F5A39">
      <w:pPr>
        <w:spacing w:after="0"/>
      </w:pPr>
      <w:proofErr w:type="gramStart"/>
      <w:r>
        <w:rPr>
          <w:rFonts w:ascii="Arial" w:hAnsi="Arial"/>
          <w:b/>
        </w:rPr>
        <w:t xml:space="preserve">Helen  </w:t>
      </w:r>
      <w:r>
        <w:rPr>
          <w:rFonts w:ascii="Arial" w:hAnsi="Arial"/>
          <w:color w:val="5D7284"/>
        </w:rPr>
        <w:t>34:42</w:t>
      </w:r>
      <w:proofErr w:type="gramEnd"/>
    </w:p>
    <w:p w14:paraId="74A7BCB6" w14:textId="77777777" w:rsidR="00D211F9" w:rsidRDefault="008F5A39">
      <w:pPr>
        <w:spacing w:after="0"/>
      </w:pPr>
      <w:r>
        <w:rPr>
          <w:rFonts w:ascii="Arial" w:hAnsi="Arial"/>
        </w:rPr>
        <w:t xml:space="preserve">Yes, </w:t>
      </w:r>
      <w:r>
        <w:rPr>
          <w:rFonts w:ascii="Arial" w:hAnsi="Arial"/>
        </w:rPr>
        <w:t xml:space="preserve">absolutely. Sorry, Kate, I'm taking those. </w:t>
      </w:r>
    </w:p>
    <w:p w14:paraId="61FF8043" w14:textId="77777777" w:rsidR="00D211F9" w:rsidRDefault="00D211F9">
      <w:pPr>
        <w:spacing w:after="0"/>
      </w:pPr>
    </w:p>
    <w:p w14:paraId="21E864C8" w14:textId="77777777" w:rsidR="00D211F9" w:rsidRDefault="008F5A39">
      <w:pPr>
        <w:spacing w:after="0"/>
      </w:pPr>
      <w:proofErr w:type="gramStart"/>
      <w:r>
        <w:rPr>
          <w:rFonts w:ascii="Arial" w:hAnsi="Arial"/>
          <w:b/>
        </w:rPr>
        <w:t xml:space="preserve">Kate  </w:t>
      </w:r>
      <w:r>
        <w:rPr>
          <w:rFonts w:ascii="Arial" w:hAnsi="Arial"/>
          <w:color w:val="5D7284"/>
        </w:rPr>
        <w:t>34:45</w:t>
      </w:r>
      <w:proofErr w:type="gramEnd"/>
    </w:p>
    <w:p w14:paraId="6B6F0959" w14:textId="77777777" w:rsidR="00D211F9" w:rsidRDefault="008F5A39">
      <w:pPr>
        <w:spacing w:after="0"/>
      </w:pPr>
      <w:r>
        <w:rPr>
          <w:rFonts w:ascii="Arial" w:hAnsi="Arial"/>
        </w:rPr>
        <w:t>please do!</w:t>
      </w:r>
    </w:p>
    <w:p w14:paraId="1DC67A1E" w14:textId="77777777" w:rsidR="00D211F9" w:rsidRDefault="00D211F9">
      <w:pPr>
        <w:spacing w:after="0"/>
      </w:pPr>
    </w:p>
    <w:p w14:paraId="6247A232" w14:textId="77777777" w:rsidR="00D211F9" w:rsidRDefault="008F5A39">
      <w:pPr>
        <w:spacing w:after="0"/>
      </w:pPr>
      <w:proofErr w:type="gramStart"/>
      <w:r>
        <w:rPr>
          <w:rFonts w:ascii="Arial" w:hAnsi="Arial"/>
          <w:b/>
        </w:rPr>
        <w:t xml:space="preserve">Helen  </w:t>
      </w:r>
      <w:r>
        <w:rPr>
          <w:rFonts w:ascii="Arial" w:hAnsi="Arial"/>
          <w:color w:val="5D7284"/>
        </w:rPr>
        <w:t>34:46</w:t>
      </w:r>
      <w:proofErr w:type="gramEnd"/>
    </w:p>
    <w:p w14:paraId="71263513" w14:textId="77777777" w:rsidR="00D211F9" w:rsidRDefault="008F5A39">
      <w:pPr>
        <w:spacing w:after="0"/>
      </w:pPr>
      <w:r>
        <w:rPr>
          <w:rFonts w:ascii="Arial" w:hAnsi="Arial"/>
        </w:rPr>
        <w:t xml:space="preserve"> Yes, absolutely. We've we're very keen to see if it will be valuable to join the disabled news network. And as I say, none of it. None of any scholarship awards precludes you from Applying for a </w:t>
      </w:r>
      <w:proofErr w:type="spellStart"/>
      <w:r>
        <w:rPr>
          <w:rFonts w:ascii="Arial" w:hAnsi="Arial"/>
        </w:rPr>
        <w:t>Snowdon</w:t>
      </w:r>
      <w:proofErr w:type="spellEnd"/>
      <w:r>
        <w:rPr>
          <w:rFonts w:ascii="Arial" w:hAnsi="Arial"/>
        </w:rPr>
        <w:t xml:space="preserve"> grant if you're eligible to do so absolutely stay in</w:t>
      </w:r>
      <w:r>
        <w:rPr>
          <w:rFonts w:ascii="Arial" w:hAnsi="Arial"/>
        </w:rPr>
        <w:t xml:space="preserve"> touch</w:t>
      </w:r>
    </w:p>
    <w:p w14:paraId="61CEFCBB" w14:textId="77777777" w:rsidR="00D211F9" w:rsidRDefault="00D211F9">
      <w:pPr>
        <w:spacing w:after="0"/>
      </w:pPr>
    </w:p>
    <w:p w14:paraId="5CC28240" w14:textId="77777777" w:rsidR="00D211F9" w:rsidRDefault="008F5A39">
      <w:pPr>
        <w:spacing w:after="0"/>
      </w:pPr>
      <w:proofErr w:type="gramStart"/>
      <w:r>
        <w:rPr>
          <w:rFonts w:ascii="Arial" w:hAnsi="Arial"/>
          <w:b/>
        </w:rPr>
        <w:t xml:space="preserve">Emmanuel  </w:t>
      </w:r>
      <w:r>
        <w:rPr>
          <w:rFonts w:ascii="Arial" w:hAnsi="Arial"/>
          <w:color w:val="5D7284"/>
        </w:rPr>
        <w:t>35:07</w:t>
      </w:r>
      <w:proofErr w:type="gramEnd"/>
    </w:p>
    <w:p w14:paraId="2D0BB5CE" w14:textId="77777777" w:rsidR="00D211F9" w:rsidRDefault="008F5A39">
      <w:pPr>
        <w:spacing w:after="0"/>
      </w:pPr>
      <w:r>
        <w:rPr>
          <w:rFonts w:ascii="Arial" w:hAnsi="Arial"/>
        </w:rPr>
        <w:t xml:space="preserve">Would there be </w:t>
      </w:r>
      <w:proofErr w:type="gramStart"/>
      <w:r>
        <w:rPr>
          <w:rFonts w:ascii="Arial" w:hAnsi="Arial"/>
        </w:rPr>
        <w:t>an a</w:t>
      </w:r>
      <w:proofErr w:type="gramEnd"/>
      <w:r>
        <w:rPr>
          <w:rFonts w:ascii="Arial" w:hAnsi="Arial"/>
        </w:rPr>
        <w:t xml:space="preserve"> session to explain the four pillars, which are needed to be addressed in application, or to just give a brief enlightenment? What should be there and what should not </w:t>
      </w:r>
      <w:proofErr w:type="gramStart"/>
      <w:r>
        <w:rPr>
          <w:rFonts w:ascii="Arial" w:hAnsi="Arial"/>
        </w:rPr>
        <w:t>be</w:t>
      </w:r>
      <w:proofErr w:type="gramEnd"/>
      <w:r>
        <w:rPr>
          <w:rFonts w:ascii="Arial" w:hAnsi="Arial"/>
        </w:rPr>
        <w:t xml:space="preserve"> or it could be any length. </w:t>
      </w:r>
    </w:p>
    <w:p w14:paraId="354A7089" w14:textId="77777777" w:rsidR="00D211F9" w:rsidRDefault="00D211F9">
      <w:pPr>
        <w:spacing w:after="0"/>
      </w:pPr>
    </w:p>
    <w:p w14:paraId="03CC034D" w14:textId="77777777" w:rsidR="00D211F9" w:rsidRDefault="008F5A39">
      <w:pPr>
        <w:spacing w:after="0"/>
      </w:pPr>
      <w:proofErr w:type="gramStart"/>
      <w:r>
        <w:rPr>
          <w:rFonts w:ascii="Arial" w:hAnsi="Arial"/>
          <w:b/>
        </w:rPr>
        <w:t xml:space="preserve">Kate  </w:t>
      </w:r>
      <w:r>
        <w:rPr>
          <w:rFonts w:ascii="Arial" w:hAnsi="Arial"/>
          <w:color w:val="5D7284"/>
        </w:rPr>
        <w:t>35:25</w:t>
      </w:r>
      <w:proofErr w:type="gramEnd"/>
    </w:p>
    <w:p w14:paraId="44A7580C" w14:textId="77777777" w:rsidR="00D211F9" w:rsidRDefault="008F5A39">
      <w:pPr>
        <w:spacing w:after="0"/>
      </w:pPr>
      <w:r>
        <w:rPr>
          <w:rFonts w:ascii="Arial" w:hAnsi="Arial"/>
        </w:rPr>
        <w:t>Em</w:t>
      </w:r>
      <w:r>
        <w:rPr>
          <w:rFonts w:ascii="Arial" w:hAnsi="Arial"/>
        </w:rPr>
        <w:t xml:space="preserve">manuel, what we might do is move on to some of the other questions, but I think we'll </w:t>
      </w:r>
      <w:proofErr w:type="gramStart"/>
      <w:r>
        <w:rPr>
          <w:rFonts w:ascii="Arial" w:hAnsi="Arial"/>
        </w:rPr>
        <w:t>definitely come</w:t>
      </w:r>
      <w:proofErr w:type="gramEnd"/>
      <w:r>
        <w:rPr>
          <w:rFonts w:ascii="Arial" w:hAnsi="Arial"/>
        </w:rPr>
        <w:t xml:space="preserve"> back to the four pillars. I think that probably on the others come up. And if we don't get to cover that in this session, then I'm very open to people ema</w:t>
      </w:r>
      <w:r>
        <w:rPr>
          <w:rFonts w:ascii="Arial" w:hAnsi="Arial"/>
        </w:rPr>
        <w:t xml:space="preserve">iling me to get some more specifics around that. So, shall we, </w:t>
      </w:r>
      <w:proofErr w:type="spellStart"/>
      <w:r>
        <w:rPr>
          <w:rFonts w:ascii="Arial" w:hAnsi="Arial"/>
        </w:rPr>
        <w:t>Zrinka</w:t>
      </w:r>
      <w:proofErr w:type="spellEnd"/>
      <w:r>
        <w:rPr>
          <w:rFonts w:ascii="Arial" w:hAnsi="Arial"/>
        </w:rPr>
        <w:t xml:space="preserve"> I know, </w:t>
      </w:r>
      <w:proofErr w:type="gramStart"/>
      <w:r>
        <w:rPr>
          <w:rFonts w:ascii="Arial" w:hAnsi="Arial"/>
        </w:rPr>
        <w:t>You've</w:t>
      </w:r>
      <w:proofErr w:type="gramEnd"/>
      <w:r>
        <w:rPr>
          <w:rFonts w:ascii="Arial" w:hAnsi="Arial"/>
        </w:rPr>
        <w:t xml:space="preserve"> had your hand up there for a while. </w:t>
      </w:r>
      <w:proofErr w:type="gramStart"/>
      <w:r>
        <w:rPr>
          <w:rFonts w:ascii="Arial" w:hAnsi="Arial"/>
        </w:rPr>
        <w:t>So</w:t>
      </w:r>
      <w:proofErr w:type="gramEnd"/>
      <w:r>
        <w:rPr>
          <w:rFonts w:ascii="Arial" w:hAnsi="Arial"/>
        </w:rPr>
        <w:t xml:space="preserve"> would you like to ask your question?</w:t>
      </w:r>
    </w:p>
    <w:p w14:paraId="62E98B3D" w14:textId="77777777" w:rsidR="00D211F9" w:rsidRDefault="00D211F9">
      <w:pPr>
        <w:spacing w:after="0"/>
      </w:pPr>
    </w:p>
    <w:p w14:paraId="348F9CEB" w14:textId="77777777" w:rsidR="00D211F9" w:rsidRDefault="008F5A39">
      <w:pPr>
        <w:spacing w:after="0"/>
      </w:pPr>
      <w:proofErr w:type="spellStart"/>
      <w:proofErr w:type="gramStart"/>
      <w:r>
        <w:rPr>
          <w:rFonts w:ascii="Arial" w:hAnsi="Arial"/>
          <w:b/>
        </w:rPr>
        <w:t>Zrinka</w:t>
      </w:r>
      <w:proofErr w:type="spellEnd"/>
      <w:r>
        <w:rPr>
          <w:rFonts w:ascii="Arial" w:hAnsi="Arial"/>
          <w:b/>
        </w:rPr>
        <w:t xml:space="preserve">  </w:t>
      </w:r>
      <w:r>
        <w:rPr>
          <w:rFonts w:ascii="Arial" w:hAnsi="Arial"/>
          <w:color w:val="5D7284"/>
        </w:rPr>
        <w:t>35:51</w:t>
      </w:r>
      <w:proofErr w:type="gramEnd"/>
    </w:p>
    <w:p w14:paraId="0483C395" w14:textId="77777777" w:rsidR="00D211F9" w:rsidRDefault="008F5A39">
      <w:pPr>
        <w:spacing w:after="0"/>
      </w:pPr>
      <w:r>
        <w:rPr>
          <w:rFonts w:ascii="Arial" w:hAnsi="Arial"/>
        </w:rPr>
        <w:t>Hello. Can you hear me? Yeah.</w:t>
      </w:r>
    </w:p>
    <w:p w14:paraId="4DF2E74C" w14:textId="77777777" w:rsidR="00D211F9" w:rsidRDefault="00D211F9">
      <w:pPr>
        <w:spacing w:after="0"/>
      </w:pPr>
    </w:p>
    <w:p w14:paraId="7AA022FA" w14:textId="77777777" w:rsidR="00D211F9" w:rsidRDefault="008F5A39">
      <w:pPr>
        <w:spacing w:after="0"/>
      </w:pPr>
      <w:proofErr w:type="gramStart"/>
      <w:r>
        <w:rPr>
          <w:rFonts w:ascii="Arial" w:hAnsi="Arial"/>
          <w:b/>
        </w:rPr>
        <w:t xml:space="preserve">Unknown  </w:t>
      </w:r>
      <w:r>
        <w:rPr>
          <w:rFonts w:ascii="Arial" w:hAnsi="Arial"/>
          <w:color w:val="5D7284"/>
        </w:rPr>
        <w:t>35:55</w:t>
      </w:r>
      <w:proofErr w:type="gramEnd"/>
    </w:p>
    <w:p w14:paraId="6C6ABEE3" w14:textId="77777777" w:rsidR="00D211F9" w:rsidRDefault="008F5A39">
      <w:pPr>
        <w:spacing w:after="0"/>
      </w:pPr>
      <w:r>
        <w:rPr>
          <w:rFonts w:ascii="Arial" w:hAnsi="Arial"/>
        </w:rPr>
        <w:t>Okay. My question is, if I have ap</w:t>
      </w:r>
      <w:r>
        <w:rPr>
          <w:rFonts w:ascii="Arial" w:hAnsi="Arial"/>
        </w:rPr>
        <w:t xml:space="preserve">plied to more than one scholarship, if I get more, just because I have applied to my faculty scholarship for international students, if I get that scholarship, can I also get </w:t>
      </w:r>
      <w:proofErr w:type="spellStart"/>
      <w:r>
        <w:rPr>
          <w:rFonts w:ascii="Arial" w:hAnsi="Arial"/>
        </w:rPr>
        <w:t>Snowdon</w:t>
      </w:r>
      <w:proofErr w:type="spellEnd"/>
      <w:r>
        <w:rPr>
          <w:rFonts w:ascii="Arial" w:hAnsi="Arial"/>
        </w:rPr>
        <w:t>? Or does the day like the cannot be add up?</w:t>
      </w:r>
    </w:p>
    <w:p w14:paraId="562A0439" w14:textId="77777777" w:rsidR="00D211F9" w:rsidRDefault="00D211F9">
      <w:pPr>
        <w:spacing w:after="0"/>
      </w:pPr>
    </w:p>
    <w:p w14:paraId="24F0DEFE" w14:textId="77777777" w:rsidR="00D211F9" w:rsidRDefault="008F5A39">
      <w:pPr>
        <w:spacing w:after="0"/>
      </w:pPr>
      <w:proofErr w:type="gramStart"/>
      <w:r>
        <w:rPr>
          <w:rFonts w:ascii="Arial" w:hAnsi="Arial"/>
          <w:b/>
        </w:rPr>
        <w:t xml:space="preserve">Kate  </w:t>
      </w:r>
      <w:r>
        <w:rPr>
          <w:rFonts w:ascii="Arial" w:hAnsi="Arial"/>
          <w:color w:val="5D7284"/>
        </w:rPr>
        <w:t>36:24</w:t>
      </w:r>
      <w:proofErr w:type="gramEnd"/>
    </w:p>
    <w:p w14:paraId="47A77969" w14:textId="77777777" w:rsidR="00D211F9" w:rsidRDefault="008F5A39">
      <w:pPr>
        <w:spacing w:after="0"/>
      </w:pPr>
      <w:r>
        <w:rPr>
          <w:rFonts w:ascii="Arial" w:hAnsi="Arial"/>
        </w:rPr>
        <w:t xml:space="preserve">I don't know </w:t>
      </w:r>
      <w:proofErr w:type="gramStart"/>
      <w:r>
        <w:rPr>
          <w:rFonts w:ascii="Arial" w:hAnsi="Arial"/>
        </w:rPr>
        <w:t>Hel</w:t>
      </w:r>
      <w:r>
        <w:rPr>
          <w:rFonts w:ascii="Arial" w:hAnsi="Arial"/>
        </w:rPr>
        <w:t>en,</w:t>
      </w:r>
      <w:proofErr w:type="gramEnd"/>
      <w:r>
        <w:rPr>
          <w:rFonts w:ascii="Arial" w:hAnsi="Arial"/>
        </w:rPr>
        <w:t xml:space="preserve"> do you want to come in on that one? If other sources of funding </w:t>
      </w:r>
      <w:proofErr w:type="gramStart"/>
      <w:r>
        <w:rPr>
          <w:rFonts w:ascii="Arial" w:hAnsi="Arial"/>
        </w:rPr>
        <w:t>does</w:t>
      </w:r>
      <w:proofErr w:type="gramEnd"/>
      <w:r>
        <w:rPr>
          <w:rFonts w:ascii="Arial" w:hAnsi="Arial"/>
        </w:rPr>
        <w:t xml:space="preserve"> that ever,</w:t>
      </w:r>
    </w:p>
    <w:p w14:paraId="7EE98164" w14:textId="77777777" w:rsidR="00D211F9" w:rsidRDefault="00D211F9">
      <w:pPr>
        <w:spacing w:after="0"/>
      </w:pPr>
    </w:p>
    <w:p w14:paraId="5F15C7C5" w14:textId="77777777" w:rsidR="00D211F9" w:rsidRDefault="008F5A39">
      <w:pPr>
        <w:spacing w:after="0"/>
      </w:pPr>
      <w:proofErr w:type="gramStart"/>
      <w:r>
        <w:rPr>
          <w:rFonts w:ascii="Arial" w:hAnsi="Arial"/>
          <w:b/>
        </w:rPr>
        <w:t xml:space="preserve">Helen  </w:t>
      </w:r>
      <w:r>
        <w:rPr>
          <w:rFonts w:ascii="Arial" w:hAnsi="Arial"/>
          <w:color w:val="5D7284"/>
        </w:rPr>
        <w:t>36:30</w:t>
      </w:r>
      <w:proofErr w:type="gramEnd"/>
    </w:p>
    <w:p w14:paraId="619DC6E0" w14:textId="77777777" w:rsidR="00D211F9" w:rsidRDefault="008F5A39">
      <w:pPr>
        <w:spacing w:after="0"/>
      </w:pPr>
      <w:r>
        <w:rPr>
          <w:rFonts w:ascii="Arial" w:hAnsi="Arial"/>
        </w:rPr>
        <w:t xml:space="preserve">We'd want to be sure that we're obviously not double funding anything. </w:t>
      </w:r>
      <w:proofErr w:type="gramStart"/>
      <w:r>
        <w:rPr>
          <w:rFonts w:ascii="Arial" w:hAnsi="Arial"/>
        </w:rPr>
        <w:t>So</w:t>
      </w:r>
      <w:proofErr w:type="gramEnd"/>
      <w:r>
        <w:rPr>
          <w:rFonts w:ascii="Arial" w:hAnsi="Arial"/>
        </w:rPr>
        <w:t xml:space="preserve"> if you if you've, if you've got funding for your fees elsewhere, then we wouldn't wa</w:t>
      </w:r>
      <w:r>
        <w:rPr>
          <w:rFonts w:ascii="Arial" w:hAnsi="Arial"/>
        </w:rPr>
        <w:t xml:space="preserve">nt to add something on top of that. But at the same time, we also really respect the fact that you're searching for to lots of places for funding. And we were grateful for you to do that. Because it means that our funds can go further. </w:t>
      </w:r>
      <w:proofErr w:type="gramStart"/>
      <w:r>
        <w:rPr>
          <w:rFonts w:ascii="Arial" w:hAnsi="Arial"/>
        </w:rPr>
        <w:t>So</w:t>
      </w:r>
      <w:proofErr w:type="gramEnd"/>
      <w:r>
        <w:rPr>
          <w:rFonts w:ascii="Arial" w:hAnsi="Arial"/>
        </w:rPr>
        <w:t xml:space="preserve"> I would say, talk</w:t>
      </w:r>
      <w:r>
        <w:rPr>
          <w:rFonts w:ascii="Arial" w:hAnsi="Arial"/>
        </w:rPr>
        <w:t xml:space="preserve"> to us, you if you have some but not all of your funding from another source, and then talk to us and see what we can do.</w:t>
      </w:r>
    </w:p>
    <w:p w14:paraId="7CE3784E" w14:textId="77777777" w:rsidR="00D211F9" w:rsidRDefault="00D211F9">
      <w:pPr>
        <w:spacing w:after="0"/>
      </w:pPr>
    </w:p>
    <w:p w14:paraId="3D8B4EFC" w14:textId="77777777" w:rsidR="00D211F9" w:rsidRDefault="008F5A39">
      <w:pPr>
        <w:spacing w:after="0"/>
      </w:pPr>
      <w:proofErr w:type="gramStart"/>
      <w:r>
        <w:rPr>
          <w:rFonts w:ascii="Arial" w:hAnsi="Arial"/>
          <w:b/>
        </w:rPr>
        <w:t xml:space="preserve">Kate  </w:t>
      </w:r>
      <w:r>
        <w:rPr>
          <w:rFonts w:ascii="Arial" w:hAnsi="Arial"/>
          <w:color w:val="5D7284"/>
        </w:rPr>
        <w:t>37:01</w:t>
      </w:r>
      <w:proofErr w:type="gramEnd"/>
    </w:p>
    <w:p w14:paraId="2461DCC2" w14:textId="77777777" w:rsidR="00D211F9" w:rsidRDefault="008F5A39">
      <w:pPr>
        <w:spacing w:after="0"/>
      </w:pPr>
      <w:r>
        <w:rPr>
          <w:rFonts w:ascii="Arial" w:hAnsi="Arial"/>
        </w:rPr>
        <w:t xml:space="preserve">Thank you, Amelia, I'll come to you next. </w:t>
      </w:r>
    </w:p>
    <w:p w14:paraId="595ED5B1" w14:textId="77777777" w:rsidR="00D211F9" w:rsidRDefault="00D211F9">
      <w:pPr>
        <w:spacing w:after="0"/>
      </w:pPr>
    </w:p>
    <w:p w14:paraId="2638D1A0" w14:textId="77777777" w:rsidR="00D211F9" w:rsidRDefault="008F5A39">
      <w:pPr>
        <w:spacing w:after="0"/>
      </w:pPr>
      <w:proofErr w:type="gramStart"/>
      <w:r>
        <w:rPr>
          <w:rFonts w:ascii="Arial" w:hAnsi="Arial"/>
          <w:b/>
        </w:rPr>
        <w:t xml:space="preserve">Amelia  </w:t>
      </w:r>
      <w:r>
        <w:rPr>
          <w:rFonts w:ascii="Arial" w:hAnsi="Arial"/>
          <w:color w:val="5D7284"/>
        </w:rPr>
        <w:t>37:12</w:t>
      </w:r>
      <w:proofErr w:type="gramEnd"/>
    </w:p>
    <w:p w14:paraId="6CCEB74C" w14:textId="77777777" w:rsidR="00D211F9" w:rsidRDefault="008F5A39">
      <w:pPr>
        <w:spacing w:after="0"/>
      </w:pPr>
      <w:r>
        <w:rPr>
          <w:rFonts w:ascii="Arial" w:hAnsi="Arial"/>
        </w:rPr>
        <w:t xml:space="preserve">Hello, can you hear me? Yeah. Great. Thank you. Thank you </w:t>
      </w:r>
      <w:r>
        <w:rPr>
          <w:rFonts w:ascii="Arial" w:hAnsi="Arial"/>
        </w:rPr>
        <w:t xml:space="preserve">for this. I just had a couple of questions. The first I lost my internet for some of it, So I'm not sure if you've answered this. But the first one is just whether distance learning courses are, you'd be eligible. And the second is just to </w:t>
      </w:r>
      <w:proofErr w:type="gramStart"/>
      <w:r>
        <w:rPr>
          <w:rFonts w:ascii="Arial" w:hAnsi="Arial"/>
        </w:rPr>
        <w:t>the your</w:t>
      </w:r>
      <w:proofErr w:type="gramEnd"/>
      <w:r>
        <w:rPr>
          <w:rFonts w:ascii="Arial" w:hAnsi="Arial"/>
        </w:rPr>
        <w:t xml:space="preserve"> scholar</w:t>
      </w:r>
      <w:r>
        <w:rPr>
          <w:rFonts w:ascii="Arial" w:hAnsi="Arial"/>
        </w:rPr>
        <w:t>s that are here just a bit more about the network and what they do as part of that. And then what they sort of how they get together, if possible. Thank you.</w:t>
      </w:r>
    </w:p>
    <w:p w14:paraId="515AC616" w14:textId="77777777" w:rsidR="00D211F9" w:rsidRDefault="00D211F9">
      <w:pPr>
        <w:spacing w:after="0"/>
      </w:pPr>
    </w:p>
    <w:p w14:paraId="226E0DFD" w14:textId="77777777" w:rsidR="00D211F9" w:rsidRDefault="008F5A39">
      <w:pPr>
        <w:spacing w:after="0"/>
      </w:pPr>
      <w:proofErr w:type="gramStart"/>
      <w:r>
        <w:rPr>
          <w:rFonts w:ascii="Arial" w:hAnsi="Arial"/>
          <w:b/>
        </w:rPr>
        <w:t xml:space="preserve">Kate  </w:t>
      </w:r>
      <w:r>
        <w:rPr>
          <w:rFonts w:ascii="Arial" w:hAnsi="Arial"/>
          <w:color w:val="5D7284"/>
        </w:rPr>
        <w:t>37:42</w:t>
      </w:r>
      <w:proofErr w:type="gramEnd"/>
    </w:p>
    <w:p w14:paraId="731B6E23" w14:textId="77777777" w:rsidR="00D211F9" w:rsidRDefault="008F5A39">
      <w:pPr>
        <w:spacing w:after="0"/>
      </w:pPr>
      <w:r>
        <w:rPr>
          <w:rFonts w:ascii="Arial" w:hAnsi="Arial"/>
        </w:rPr>
        <w:t>Thanks, Amelia. So yes, distance learning. You can you eligible. Yeah, we welcome app</w:t>
      </w:r>
      <w:r>
        <w:rPr>
          <w:rFonts w:ascii="Arial" w:hAnsi="Arial"/>
        </w:rPr>
        <w:t xml:space="preserve">lications from different course deliveries. In terms of the network, I will absolutely hand over to the other members, I'll just give a quick overview, that </w:t>
      </w:r>
      <w:proofErr w:type="gramStart"/>
      <w:r>
        <w:rPr>
          <w:rFonts w:ascii="Arial" w:hAnsi="Arial"/>
        </w:rPr>
        <w:t>at the moment</w:t>
      </w:r>
      <w:proofErr w:type="gramEnd"/>
      <w:r>
        <w:rPr>
          <w:rFonts w:ascii="Arial" w:hAnsi="Arial"/>
        </w:rPr>
        <w:t>, the network is very much in its infancy. And we It began in 2019 By bringing togethe</w:t>
      </w:r>
      <w:r>
        <w:rPr>
          <w:rFonts w:ascii="Arial" w:hAnsi="Arial"/>
        </w:rPr>
        <w:t>r the scholars so that at that time might have been about eight or 12 people, then, in the following year invited more scholars to the new intake of scholars. And then last year, we increased it as well to be as somebody mentioned, just then, and Helen men</w:t>
      </w:r>
      <w:r>
        <w:rPr>
          <w:rFonts w:ascii="Arial" w:hAnsi="Arial"/>
        </w:rPr>
        <w:t xml:space="preserve">tioned to be more people, the wider kind of group who'd come through the application process as well may not have been successful. </w:t>
      </w:r>
      <w:proofErr w:type="gramStart"/>
      <w:r>
        <w:rPr>
          <w:rFonts w:ascii="Arial" w:hAnsi="Arial"/>
        </w:rPr>
        <w:t>So</w:t>
      </w:r>
      <w:proofErr w:type="gramEnd"/>
      <w:r>
        <w:rPr>
          <w:rFonts w:ascii="Arial" w:hAnsi="Arial"/>
        </w:rPr>
        <w:t xml:space="preserve"> we're developing plans for it. And I will hand over to Molly, </w:t>
      </w:r>
      <w:proofErr w:type="gramStart"/>
      <w:r>
        <w:rPr>
          <w:rFonts w:ascii="Arial" w:hAnsi="Arial"/>
        </w:rPr>
        <w:t>Richard</w:t>
      </w:r>
      <w:proofErr w:type="gramEnd"/>
      <w:r>
        <w:rPr>
          <w:rFonts w:ascii="Arial" w:hAnsi="Arial"/>
        </w:rPr>
        <w:t xml:space="preserve"> and David just to speak to how they found it so far.</w:t>
      </w:r>
      <w:r>
        <w:rPr>
          <w:rFonts w:ascii="Arial" w:hAnsi="Arial"/>
        </w:rPr>
        <w:t xml:space="preserve"> But it's </w:t>
      </w:r>
      <w:proofErr w:type="gramStart"/>
      <w:r>
        <w:rPr>
          <w:rFonts w:ascii="Arial" w:hAnsi="Arial"/>
        </w:rPr>
        <w:t>definitely something</w:t>
      </w:r>
      <w:proofErr w:type="gramEnd"/>
      <w:r>
        <w:rPr>
          <w:rFonts w:ascii="Arial" w:hAnsi="Arial"/>
        </w:rPr>
        <w:t xml:space="preserve"> that's currently in development. And we're really open to new people coming in and helping </w:t>
      </w:r>
      <w:proofErr w:type="spellStart"/>
      <w:r>
        <w:rPr>
          <w:rFonts w:ascii="Arial" w:hAnsi="Arial"/>
        </w:rPr>
        <w:t>helping</w:t>
      </w:r>
      <w:proofErr w:type="spellEnd"/>
      <w:r>
        <w:rPr>
          <w:rFonts w:ascii="Arial" w:hAnsi="Arial"/>
        </w:rPr>
        <w:t xml:space="preserve"> shape that. We want it to be very much led by led by members. But anyway, I'll be quiet and hand over to David, </w:t>
      </w:r>
      <w:proofErr w:type="gramStart"/>
      <w:r>
        <w:rPr>
          <w:rFonts w:ascii="Arial" w:hAnsi="Arial"/>
        </w:rPr>
        <w:t>Richard</w:t>
      </w:r>
      <w:proofErr w:type="gramEnd"/>
      <w:r>
        <w:rPr>
          <w:rFonts w:ascii="Arial" w:hAnsi="Arial"/>
        </w:rPr>
        <w:t xml:space="preserve"> or Mol</w:t>
      </w:r>
      <w:r>
        <w:rPr>
          <w:rFonts w:ascii="Arial" w:hAnsi="Arial"/>
        </w:rPr>
        <w:t>ly, if any of you want to take that.</w:t>
      </w:r>
    </w:p>
    <w:p w14:paraId="7E5D1CA3" w14:textId="77777777" w:rsidR="00D211F9" w:rsidRDefault="00D211F9">
      <w:pPr>
        <w:spacing w:after="0"/>
      </w:pPr>
    </w:p>
    <w:p w14:paraId="55209705" w14:textId="77777777" w:rsidR="00D211F9" w:rsidRDefault="008F5A39">
      <w:pPr>
        <w:spacing w:after="0"/>
      </w:pPr>
      <w:proofErr w:type="gramStart"/>
      <w:r>
        <w:rPr>
          <w:rFonts w:ascii="Arial" w:hAnsi="Arial"/>
          <w:b/>
        </w:rPr>
        <w:t xml:space="preserve">David  </w:t>
      </w:r>
      <w:r>
        <w:rPr>
          <w:rFonts w:ascii="Arial" w:hAnsi="Arial"/>
          <w:color w:val="5D7284"/>
        </w:rPr>
        <w:t>39:02</w:t>
      </w:r>
      <w:proofErr w:type="gramEnd"/>
    </w:p>
    <w:p w14:paraId="5E4E73C1" w14:textId="77777777" w:rsidR="00D211F9" w:rsidRDefault="008F5A39">
      <w:pPr>
        <w:spacing w:after="0"/>
      </w:pPr>
      <w:r>
        <w:rPr>
          <w:rFonts w:ascii="Arial" w:hAnsi="Arial"/>
        </w:rPr>
        <w:t xml:space="preserve">I'll go first. Hi, Amelia. So, to your first question, so I'm on a distance learning course, </w:t>
      </w:r>
      <w:proofErr w:type="gramStart"/>
      <w:r>
        <w:rPr>
          <w:rFonts w:ascii="Arial" w:hAnsi="Arial"/>
        </w:rPr>
        <w:t>at the moment</w:t>
      </w:r>
      <w:proofErr w:type="gramEnd"/>
      <w:r>
        <w:rPr>
          <w:rFonts w:ascii="Arial" w:hAnsi="Arial"/>
        </w:rPr>
        <w:t xml:space="preserve">, so rest assured, it's eligible, and it you know, it's </w:t>
      </w:r>
      <w:proofErr w:type="spellStart"/>
      <w:r>
        <w:rPr>
          <w:rFonts w:ascii="Arial" w:hAnsi="Arial"/>
        </w:rPr>
        <w:t>it's</w:t>
      </w:r>
      <w:proofErr w:type="spellEnd"/>
      <w:r>
        <w:rPr>
          <w:rFonts w:ascii="Arial" w:hAnsi="Arial"/>
        </w:rPr>
        <w:t xml:space="preserve"> exactly the same as any other degree, </w:t>
      </w:r>
      <w:r>
        <w:rPr>
          <w:rFonts w:ascii="Arial" w:hAnsi="Arial"/>
        </w:rPr>
        <w:t xml:space="preserve">you know, it's something you'll get that you can put in your application for, as to your </w:t>
      </w:r>
      <w:proofErr w:type="spellStart"/>
      <w:r>
        <w:rPr>
          <w:rFonts w:ascii="Arial" w:hAnsi="Arial"/>
        </w:rPr>
        <w:t>your</w:t>
      </w:r>
      <w:proofErr w:type="spellEnd"/>
      <w:r>
        <w:rPr>
          <w:rFonts w:ascii="Arial" w:hAnsi="Arial"/>
        </w:rPr>
        <w:t xml:space="preserve"> second question. So, there's, I mean, it's a </w:t>
      </w:r>
      <w:proofErr w:type="gramStart"/>
      <w:r>
        <w:rPr>
          <w:rFonts w:ascii="Arial" w:hAnsi="Arial"/>
        </w:rPr>
        <w:t>really fascinating</w:t>
      </w:r>
      <w:proofErr w:type="gramEnd"/>
      <w:r>
        <w:rPr>
          <w:rFonts w:ascii="Arial" w:hAnsi="Arial"/>
        </w:rPr>
        <w:t xml:space="preserve"> network to be a part of, as, as Kate said, you know, it's in its infancy. </w:t>
      </w:r>
      <w:proofErr w:type="gramStart"/>
      <w:r>
        <w:rPr>
          <w:rFonts w:ascii="Arial" w:hAnsi="Arial"/>
        </w:rPr>
        <w:t>So</w:t>
      </w:r>
      <w:proofErr w:type="gramEnd"/>
      <w:r>
        <w:rPr>
          <w:rFonts w:ascii="Arial" w:hAnsi="Arial"/>
        </w:rPr>
        <w:t xml:space="preserve"> there's still lots fo</w:t>
      </w:r>
      <w:r>
        <w:rPr>
          <w:rFonts w:ascii="Arial" w:hAnsi="Arial"/>
        </w:rPr>
        <w:t xml:space="preserve">r us to do. We've got a couple of events coming up </w:t>
      </w:r>
      <w:proofErr w:type="gramStart"/>
      <w:r>
        <w:rPr>
          <w:rFonts w:ascii="Arial" w:hAnsi="Arial"/>
        </w:rPr>
        <w:t>in the near future</w:t>
      </w:r>
      <w:proofErr w:type="gramEnd"/>
      <w:r>
        <w:rPr>
          <w:rFonts w:ascii="Arial" w:hAnsi="Arial"/>
        </w:rPr>
        <w:t xml:space="preserve">, we're all going to sort of get together. </w:t>
      </w:r>
      <w:proofErr w:type="gramStart"/>
      <w:r>
        <w:rPr>
          <w:rFonts w:ascii="Arial" w:hAnsi="Arial"/>
        </w:rPr>
        <w:t>So</w:t>
      </w:r>
      <w:proofErr w:type="gramEnd"/>
      <w:r>
        <w:rPr>
          <w:rFonts w:ascii="Arial" w:hAnsi="Arial"/>
        </w:rPr>
        <w:t xml:space="preserve"> there's one happening at the House of Lords, which was a pretty cool thing to be invited to go and do a reception, you know, just </w:t>
      </w:r>
      <w:proofErr w:type="spellStart"/>
      <w:r>
        <w:rPr>
          <w:rFonts w:ascii="Arial" w:hAnsi="Arial"/>
        </w:rPr>
        <w:t>just</w:t>
      </w:r>
      <w:proofErr w:type="spellEnd"/>
      <w:r>
        <w:rPr>
          <w:rFonts w:ascii="Arial" w:hAnsi="Arial"/>
        </w:rPr>
        <w:t xml:space="preserve"> gives </w:t>
      </w:r>
      <w:r>
        <w:rPr>
          <w:rFonts w:ascii="Arial" w:hAnsi="Arial"/>
        </w:rPr>
        <w:t>us all a bit more confidence and credibility in the stuff that we're kind of invited to. other than that, there's, you know, we've got a WhatsApp group where we can sort of, you know, discuss stuff, you know, people post some of the academic work they've b</w:t>
      </w:r>
      <w:r>
        <w:rPr>
          <w:rFonts w:ascii="Arial" w:hAnsi="Arial"/>
        </w:rPr>
        <w:t xml:space="preserve">een they've been working on and, you know, share ideas on that and things like that. And </w:t>
      </w:r>
      <w:proofErr w:type="spellStart"/>
      <w:r>
        <w:rPr>
          <w:rFonts w:ascii="Arial" w:hAnsi="Arial"/>
        </w:rPr>
        <w:t>and</w:t>
      </w:r>
      <w:proofErr w:type="spellEnd"/>
      <w:r>
        <w:rPr>
          <w:rFonts w:ascii="Arial" w:hAnsi="Arial"/>
        </w:rPr>
        <w:t xml:space="preserve"> yeah, you know, it's a </w:t>
      </w:r>
      <w:proofErr w:type="gramStart"/>
      <w:r>
        <w:rPr>
          <w:rFonts w:ascii="Arial" w:hAnsi="Arial"/>
        </w:rPr>
        <w:t>really cool</w:t>
      </w:r>
      <w:proofErr w:type="gramEnd"/>
      <w:r>
        <w:rPr>
          <w:rFonts w:ascii="Arial" w:hAnsi="Arial"/>
        </w:rPr>
        <w:t xml:space="preserve"> things to be part of, because there's so many different types of academic study going on that. I mean, I'll be honest, I didn't </w:t>
      </w:r>
      <w:r>
        <w:rPr>
          <w:rFonts w:ascii="Arial" w:hAnsi="Arial"/>
        </w:rPr>
        <w:t xml:space="preserve">even know were subjects that you could do. </w:t>
      </w:r>
      <w:proofErr w:type="gramStart"/>
      <w:r>
        <w:rPr>
          <w:rFonts w:ascii="Arial" w:hAnsi="Arial"/>
        </w:rPr>
        <w:t>So</w:t>
      </w:r>
      <w:proofErr w:type="gramEnd"/>
      <w:r>
        <w:rPr>
          <w:rFonts w:ascii="Arial" w:hAnsi="Arial"/>
        </w:rPr>
        <w:t xml:space="preserve"> it's a really, it's a really diverse thing to be a part of. So, you know, look forward to being a part of it if you're accepted onto the scholarship. </w:t>
      </w:r>
    </w:p>
    <w:p w14:paraId="02BBA442" w14:textId="77777777" w:rsidR="00D211F9" w:rsidRDefault="00D211F9">
      <w:pPr>
        <w:spacing w:after="0"/>
      </w:pPr>
    </w:p>
    <w:p w14:paraId="73993617" w14:textId="77777777" w:rsidR="00D211F9" w:rsidRDefault="008F5A39">
      <w:pPr>
        <w:spacing w:after="0"/>
      </w:pPr>
      <w:proofErr w:type="gramStart"/>
      <w:r>
        <w:rPr>
          <w:rFonts w:ascii="Arial" w:hAnsi="Arial"/>
          <w:b/>
        </w:rPr>
        <w:t xml:space="preserve">Amelia  </w:t>
      </w:r>
      <w:r>
        <w:rPr>
          <w:rFonts w:ascii="Arial" w:hAnsi="Arial"/>
          <w:color w:val="5D7284"/>
        </w:rPr>
        <w:t>40:37</w:t>
      </w:r>
      <w:proofErr w:type="gramEnd"/>
    </w:p>
    <w:p w14:paraId="57BD0073" w14:textId="77777777" w:rsidR="00D211F9" w:rsidRDefault="008F5A39">
      <w:pPr>
        <w:spacing w:after="0"/>
      </w:pPr>
      <w:r>
        <w:rPr>
          <w:rFonts w:ascii="Arial" w:hAnsi="Arial"/>
        </w:rPr>
        <w:t>Thank you.</w:t>
      </w:r>
    </w:p>
    <w:p w14:paraId="08C72282" w14:textId="77777777" w:rsidR="00D211F9" w:rsidRDefault="00D211F9">
      <w:pPr>
        <w:spacing w:after="0"/>
      </w:pPr>
    </w:p>
    <w:p w14:paraId="5A8389D3" w14:textId="77777777" w:rsidR="00D211F9" w:rsidRDefault="008F5A39">
      <w:pPr>
        <w:spacing w:after="0"/>
      </w:pPr>
      <w:proofErr w:type="gramStart"/>
      <w:r>
        <w:rPr>
          <w:rFonts w:ascii="Arial" w:hAnsi="Arial"/>
          <w:b/>
        </w:rPr>
        <w:t xml:space="preserve">Kate  </w:t>
      </w:r>
      <w:r>
        <w:rPr>
          <w:rFonts w:ascii="Arial" w:hAnsi="Arial"/>
          <w:color w:val="5D7284"/>
        </w:rPr>
        <w:t>40:40</w:t>
      </w:r>
      <w:proofErr w:type="gramEnd"/>
    </w:p>
    <w:p w14:paraId="034B5120" w14:textId="77777777" w:rsidR="00D211F9" w:rsidRDefault="008F5A39">
      <w:pPr>
        <w:spacing w:after="0"/>
      </w:pPr>
      <w:r>
        <w:rPr>
          <w:rFonts w:ascii="Arial" w:hAnsi="Arial"/>
        </w:rPr>
        <w:t xml:space="preserve">We're just </w:t>
      </w:r>
      <w:r>
        <w:rPr>
          <w:rFonts w:ascii="Arial" w:hAnsi="Arial"/>
        </w:rPr>
        <w:t xml:space="preserve">going to jump to some of the other questions if that's okay. And we'll </w:t>
      </w:r>
      <w:proofErr w:type="gramStart"/>
      <w:r>
        <w:rPr>
          <w:rFonts w:ascii="Arial" w:hAnsi="Arial"/>
        </w:rPr>
        <w:t>definitely come</w:t>
      </w:r>
      <w:proofErr w:type="gramEnd"/>
      <w:r>
        <w:rPr>
          <w:rFonts w:ascii="Arial" w:hAnsi="Arial"/>
        </w:rPr>
        <w:t xml:space="preserve"> back to Richard and Molly as well if at the end, so </w:t>
      </w:r>
      <w:proofErr w:type="spellStart"/>
      <w:r>
        <w:rPr>
          <w:rFonts w:ascii="Arial" w:hAnsi="Arial"/>
        </w:rPr>
        <w:t>Divinegift</w:t>
      </w:r>
      <w:proofErr w:type="spellEnd"/>
      <w:r>
        <w:rPr>
          <w:rFonts w:ascii="Arial" w:hAnsi="Arial"/>
        </w:rPr>
        <w:t xml:space="preserve"> David Usman, that's how your name's Brittany, you there to ask your question. I don't know if he can we ca</w:t>
      </w:r>
      <w:r>
        <w:rPr>
          <w:rFonts w:ascii="Arial" w:hAnsi="Arial"/>
        </w:rPr>
        <w:t xml:space="preserve">n come back to </w:t>
      </w:r>
      <w:proofErr w:type="spellStart"/>
      <w:r>
        <w:rPr>
          <w:rFonts w:ascii="Arial" w:hAnsi="Arial"/>
        </w:rPr>
        <w:t>Divinegift</w:t>
      </w:r>
      <w:proofErr w:type="spellEnd"/>
      <w:r>
        <w:rPr>
          <w:rFonts w:ascii="Arial" w:hAnsi="Arial"/>
        </w:rPr>
        <w:t xml:space="preserve">. We will come back to you if we don't hear from you in a moment </w:t>
      </w:r>
      <w:proofErr w:type="spellStart"/>
      <w:r>
        <w:rPr>
          <w:rFonts w:ascii="Arial" w:hAnsi="Arial"/>
        </w:rPr>
        <w:t>Aminat</w:t>
      </w:r>
      <w:proofErr w:type="spellEnd"/>
      <w:r>
        <w:rPr>
          <w:rFonts w:ascii="Arial" w:hAnsi="Arial"/>
        </w:rPr>
        <w:t xml:space="preserve"> Usman, are you there to ask your question Hello.</w:t>
      </w:r>
    </w:p>
    <w:p w14:paraId="7B73FA8F" w14:textId="77777777" w:rsidR="00D211F9" w:rsidRDefault="00D211F9">
      <w:pPr>
        <w:spacing w:after="0"/>
      </w:pPr>
    </w:p>
    <w:p w14:paraId="2B603A29" w14:textId="77777777" w:rsidR="00D211F9" w:rsidRDefault="008F5A39">
      <w:pPr>
        <w:spacing w:after="0"/>
      </w:pPr>
      <w:proofErr w:type="spellStart"/>
      <w:proofErr w:type="gramStart"/>
      <w:r>
        <w:rPr>
          <w:rFonts w:ascii="Arial" w:hAnsi="Arial"/>
          <w:b/>
        </w:rPr>
        <w:t>Aminat</w:t>
      </w:r>
      <w:proofErr w:type="spellEnd"/>
      <w:r>
        <w:rPr>
          <w:rFonts w:ascii="Arial" w:hAnsi="Arial"/>
          <w:b/>
        </w:rPr>
        <w:t xml:space="preserve">  </w:t>
      </w:r>
      <w:r>
        <w:rPr>
          <w:rFonts w:ascii="Arial" w:hAnsi="Arial"/>
          <w:color w:val="5D7284"/>
        </w:rPr>
        <w:t>41:27</w:t>
      </w:r>
      <w:proofErr w:type="gramEnd"/>
    </w:p>
    <w:p w14:paraId="25A40B31" w14:textId="77777777" w:rsidR="00D211F9" w:rsidRDefault="008F5A39">
      <w:pPr>
        <w:spacing w:after="0"/>
      </w:pPr>
      <w:r>
        <w:rPr>
          <w:rFonts w:ascii="Arial" w:hAnsi="Arial"/>
        </w:rPr>
        <w:t>Yes, please. To ask if the scholarship require dependents</w:t>
      </w:r>
    </w:p>
    <w:p w14:paraId="214E178B" w14:textId="77777777" w:rsidR="00D211F9" w:rsidRDefault="00D211F9">
      <w:pPr>
        <w:spacing w:after="0"/>
      </w:pPr>
    </w:p>
    <w:p w14:paraId="4BE9E093" w14:textId="77777777" w:rsidR="00D211F9" w:rsidRDefault="008F5A39">
      <w:pPr>
        <w:spacing w:after="0"/>
      </w:pPr>
      <w:proofErr w:type="gramStart"/>
      <w:r>
        <w:rPr>
          <w:rFonts w:ascii="Arial" w:hAnsi="Arial"/>
          <w:b/>
        </w:rPr>
        <w:t xml:space="preserve">Kate  </w:t>
      </w:r>
      <w:r>
        <w:rPr>
          <w:rFonts w:ascii="Arial" w:hAnsi="Arial"/>
          <w:color w:val="5D7284"/>
        </w:rPr>
        <w:t>41:38</w:t>
      </w:r>
      <w:proofErr w:type="gramEnd"/>
    </w:p>
    <w:p w14:paraId="66594044" w14:textId="77777777" w:rsidR="00D211F9" w:rsidRDefault="008F5A39">
      <w:pPr>
        <w:spacing w:after="0"/>
      </w:pPr>
      <w:r>
        <w:rPr>
          <w:rFonts w:ascii="Arial" w:hAnsi="Arial"/>
        </w:rPr>
        <w:t xml:space="preserve">if the scholarship will </w:t>
      </w:r>
      <w:r>
        <w:rPr>
          <w:rFonts w:ascii="Arial" w:hAnsi="Arial"/>
        </w:rPr>
        <w:t>require</w:t>
      </w:r>
    </w:p>
    <w:p w14:paraId="09035AE1" w14:textId="77777777" w:rsidR="00D211F9" w:rsidRDefault="00D211F9">
      <w:pPr>
        <w:spacing w:after="0"/>
      </w:pPr>
    </w:p>
    <w:p w14:paraId="60C22BF9" w14:textId="77777777" w:rsidR="00D211F9" w:rsidRDefault="008F5A39">
      <w:pPr>
        <w:spacing w:after="0"/>
      </w:pPr>
      <w:proofErr w:type="spellStart"/>
      <w:proofErr w:type="gramStart"/>
      <w:r>
        <w:rPr>
          <w:rFonts w:ascii="Arial" w:hAnsi="Arial"/>
          <w:b/>
        </w:rPr>
        <w:t>Aminat</w:t>
      </w:r>
      <w:proofErr w:type="spellEnd"/>
      <w:r>
        <w:rPr>
          <w:rFonts w:ascii="Arial" w:hAnsi="Arial"/>
          <w:b/>
        </w:rPr>
        <w:t xml:space="preserve">  </w:t>
      </w:r>
      <w:r>
        <w:rPr>
          <w:rFonts w:ascii="Arial" w:hAnsi="Arial"/>
          <w:color w:val="5D7284"/>
        </w:rPr>
        <w:t>41:41</w:t>
      </w:r>
      <w:proofErr w:type="gramEnd"/>
    </w:p>
    <w:p w14:paraId="141DDF2E" w14:textId="77777777" w:rsidR="00D211F9" w:rsidRDefault="008F5A39">
      <w:pPr>
        <w:spacing w:after="0"/>
      </w:pPr>
      <w:r>
        <w:rPr>
          <w:rFonts w:ascii="Arial" w:hAnsi="Arial"/>
        </w:rPr>
        <w:t>it, if it will foot the bill of dependents to if one can take your dependents.</w:t>
      </w:r>
    </w:p>
    <w:p w14:paraId="59079484" w14:textId="77777777" w:rsidR="00D211F9" w:rsidRDefault="00D211F9">
      <w:pPr>
        <w:spacing w:after="0"/>
      </w:pPr>
    </w:p>
    <w:p w14:paraId="12D97D9F" w14:textId="77777777" w:rsidR="00D211F9" w:rsidRDefault="008F5A39">
      <w:pPr>
        <w:spacing w:after="0"/>
      </w:pPr>
      <w:proofErr w:type="gramStart"/>
      <w:r>
        <w:rPr>
          <w:rFonts w:ascii="Arial" w:hAnsi="Arial"/>
          <w:b/>
        </w:rPr>
        <w:t xml:space="preserve">Kate  </w:t>
      </w:r>
      <w:r>
        <w:rPr>
          <w:rFonts w:ascii="Arial" w:hAnsi="Arial"/>
          <w:color w:val="5D7284"/>
        </w:rPr>
        <w:t>41:49</w:t>
      </w:r>
      <w:proofErr w:type="gramEnd"/>
    </w:p>
    <w:p w14:paraId="3CB5054B" w14:textId="77777777" w:rsidR="00D211F9" w:rsidRDefault="008F5A39">
      <w:pPr>
        <w:spacing w:after="0"/>
      </w:pPr>
      <w:proofErr w:type="gramStart"/>
      <w:r>
        <w:rPr>
          <w:rFonts w:ascii="Arial" w:hAnsi="Arial"/>
        </w:rPr>
        <w:t>So</w:t>
      </w:r>
      <w:proofErr w:type="gramEnd"/>
      <w:r>
        <w:rPr>
          <w:rFonts w:ascii="Arial" w:hAnsi="Arial"/>
        </w:rPr>
        <w:t xml:space="preserve"> I understand so if there's a personal assistant or a </w:t>
      </w:r>
      <w:proofErr w:type="spellStart"/>
      <w:r>
        <w:rPr>
          <w:rFonts w:ascii="Arial" w:hAnsi="Arial"/>
        </w:rPr>
        <w:t>carer</w:t>
      </w:r>
      <w:proofErr w:type="spellEnd"/>
      <w:r>
        <w:rPr>
          <w:rFonts w:ascii="Arial" w:hAnsi="Arial"/>
        </w:rPr>
        <w:t xml:space="preserve"> or a family member, is that what you're asking? Yeah, yes. Yeah. Okay. Um, so I</w:t>
      </w:r>
      <w:r>
        <w:rPr>
          <w:rFonts w:ascii="Arial" w:hAnsi="Arial"/>
        </w:rPr>
        <w:t xml:space="preserve"> don't have had an if you want to come in on this about the fee, I guess it goes relates back to how the money can be used.</w:t>
      </w:r>
    </w:p>
    <w:p w14:paraId="0798E17F" w14:textId="77777777" w:rsidR="00D211F9" w:rsidRDefault="00D211F9">
      <w:pPr>
        <w:spacing w:after="0"/>
      </w:pPr>
    </w:p>
    <w:p w14:paraId="0F0F710C" w14:textId="77777777" w:rsidR="00D211F9" w:rsidRDefault="008F5A39">
      <w:pPr>
        <w:spacing w:after="0"/>
      </w:pPr>
      <w:proofErr w:type="gramStart"/>
      <w:r>
        <w:rPr>
          <w:rFonts w:ascii="Arial" w:hAnsi="Arial"/>
          <w:b/>
        </w:rPr>
        <w:t xml:space="preserve">Helen  </w:t>
      </w:r>
      <w:r>
        <w:rPr>
          <w:rFonts w:ascii="Arial" w:hAnsi="Arial"/>
          <w:color w:val="5D7284"/>
        </w:rPr>
        <w:t>42:11</w:t>
      </w:r>
      <w:proofErr w:type="gramEnd"/>
    </w:p>
    <w:p w14:paraId="5E709DC4" w14:textId="77777777" w:rsidR="00D211F9" w:rsidRDefault="008F5A39">
      <w:pPr>
        <w:spacing w:after="0"/>
      </w:pPr>
      <w:r>
        <w:rPr>
          <w:rFonts w:ascii="Arial" w:hAnsi="Arial"/>
        </w:rPr>
        <w:t>Yeah, I mean, I think across all the questions about money, it's split into two sections, 15,000 pounds towards your f</w:t>
      </w:r>
      <w:r>
        <w:rPr>
          <w:rFonts w:ascii="Arial" w:hAnsi="Arial"/>
        </w:rPr>
        <w:t xml:space="preserve">ees, we will pay </w:t>
      </w:r>
      <w:proofErr w:type="gramStart"/>
      <w:r>
        <w:rPr>
          <w:rFonts w:ascii="Arial" w:hAnsi="Arial"/>
        </w:rPr>
        <w:t>all of</w:t>
      </w:r>
      <w:proofErr w:type="gramEnd"/>
      <w:r>
        <w:rPr>
          <w:rFonts w:ascii="Arial" w:hAnsi="Arial"/>
        </w:rPr>
        <w:t xml:space="preserve"> your fees if they are less than 15,000 pounds. And we will pay a contribution of 15,000 pounds if there are more than that. The other 15,000 pounds, which is a Stipend to you which will be paid. If it's a </w:t>
      </w:r>
      <w:proofErr w:type="gramStart"/>
      <w:r>
        <w:rPr>
          <w:rFonts w:ascii="Arial" w:hAnsi="Arial"/>
        </w:rPr>
        <w:t>one year</w:t>
      </w:r>
      <w:proofErr w:type="gramEnd"/>
      <w:r>
        <w:rPr>
          <w:rFonts w:ascii="Arial" w:hAnsi="Arial"/>
        </w:rPr>
        <w:t xml:space="preserve"> course we'll pay i</w:t>
      </w:r>
      <w:r>
        <w:rPr>
          <w:rFonts w:ascii="Arial" w:hAnsi="Arial"/>
        </w:rPr>
        <w:t xml:space="preserve">t in three instalments during that year. If it's a </w:t>
      </w:r>
      <w:proofErr w:type="gramStart"/>
      <w:r>
        <w:rPr>
          <w:rFonts w:ascii="Arial" w:hAnsi="Arial"/>
        </w:rPr>
        <w:t>two year</w:t>
      </w:r>
      <w:proofErr w:type="gramEnd"/>
      <w:r>
        <w:rPr>
          <w:rFonts w:ascii="Arial" w:hAnsi="Arial"/>
        </w:rPr>
        <w:t xml:space="preserve"> course, we'll pay it in six instalments across the two years, and how you spend that money is entirely up to you. We don't need to see </w:t>
      </w:r>
      <w:proofErr w:type="gramStart"/>
      <w:r>
        <w:rPr>
          <w:rFonts w:ascii="Arial" w:hAnsi="Arial"/>
        </w:rPr>
        <w:t>receipts,</w:t>
      </w:r>
      <w:proofErr w:type="gramEnd"/>
      <w:r>
        <w:rPr>
          <w:rFonts w:ascii="Arial" w:hAnsi="Arial"/>
        </w:rPr>
        <w:t xml:space="preserve"> we don't need you to tell us how you're going to sp</w:t>
      </w:r>
      <w:r>
        <w:rPr>
          <w:rFonts w:ascii="Arial" w:hAnsi="Arial"/>
        </w:rPr>
        <w:t>end it. That's there entirely to help you to get the most out of your studies.</w:t>
      </w:r>
    </w:p>
    <w:p w14:paraId="21616230" w14:textId="77777777" w:rsidR="00D211F9" w:rsidRDefault="00D211F9">
      <w:pPr>
        <w:spacing w:after="0"/>
      </w:pPr>
    </w:p>
    <w:p w14:paraId="30009A30" w14:textId="77777777" w:rsidR="00D211F9" w:rsidRDefault="008F5A39">
      <w:pPr>
        <w:spacing w:after="0"/>
      </w:pPr>
      <w:proofErr w:type="spellStart"/>
      <w:proofErr w:type="gramStart"/>
      <w:r>
        <w:rPr>
          <w:rFonts w:ascii="Arial" w:hAnsi="Arial"/>
          <w:b/>
        </w:rPr>
        <w:t>Aminat</w:t>
      </w:r>
      <w:proofErr w:type="spellEnd"/>
      <w:r>
        <w:rPr>
          <w:rFonts w:ascii="Arial" w:hAnsi="Arial"/>
          <w:b/>
        </w:rPr>
        <w:t xml:space="preserve">  </w:t>
      </w:r>
      <w:r>
        <w:rPr>
          <w:rFonts w:ascii="Arial" w:hAnsi="Arial"/>
          <w:color w:val="5D7284"/>
        </w:rPr>
        <w:t>42:55</w:t>
      </w:r>
      <w:proofErr w:type="gramEnd"/>
    </w:p>
    <w:p w14:paraId="2227F99B" w14:textId="77777777" w:rsidR="00D211F9" w:rsidRDefault="008F5A39">
      <w:pPr>
        <w:spacing w:after="0"/>
      </w:pPr>
      <w:r>
        <w:rPr>
          <w:rFonts w:ascii="Arial" w:hAnsi="Arial"/>
        </w:rPr>
        <w:t>Okay, thank you.</w:t>
      </w:r>
    </w:p>
    <w:p w14:paraId="729F84CD" w14:textId="77777777" w:rsidR="00D211F9" w:rsidRDefault="00D211F9">
      <w:pPr>
        <w:spacing w:after="0"/>
      </w:pPr>
    </w:p>
    <w:p w14:paraId="6CB68FFA" w14:textId="77777777" w:rsidR="00D211F9" w:rsidRDefault="008F5A39">
      <w:pPr>
        <w:spacing w:after="0"/>
      </w:pPr>
      <w:proofErr w:type="gramStart"/>
      <w:r>
        <w:rPr>
          <w:rFonts w:ascii="Arial" w:hAnsi="Arial"/>
          <w:b/>
        </w:rPr>
        <w:t xml:space="preserve">Kate  </w:t>
      </w:r>
      <w:r>
        <w:rPr>
          <w:rFonts w:ascii="Arial" w:hAnsi="Arial"/>
          <w:color w:val="5D7284"/>
        </w:rPr>
        <w:t>42:58</w:t>
      </w:r>
      <w:proofErr w:type="gramEnd"/>
    </w:p>
    <w:p w14:paraId="32BE4C0D" w14:textId="77777777" w:rsidR="00D211F9" w:rsidRDefault="008F5A39">
      <w:pPr>
        <w:spacing w:after="0"/>
      </w:pPr>
      <w:r>
        <w:rPr>
          <w:rFonts w:ascii="Arial" w:hAnsi="Arial"/>
        </w:rPr>
        <w:t xml:space="preserve">Thank you. Um, but we're </w:t>
      </w:r>
      <w:proofErr w:type="spellStart"/>
      <w:r>
        <w:rPr>
          <w:rFonts w:ascii="Arial" w:hAnsi="Arial"/>
        </w:rPr>
        <w:t>gonna</w:t>
      </w:r>
      <w:proofErr w:type="spellEnd"/>
      <w:r>
        <w:rPr>
          <w:rFonts w:ascii="Arial" w:hAnsi="Arial"/>
        </w:rPr>
        <w:t xml:space="preserve"> come on to another question Akosua?</w:t>
      </w:r>
    </w:p>
    <w:p w14:paraId="49786DA8" w14:textId="77777777" w:rsidR="00D211F9" w:rsidRDefault="00D211F9">
      <w:pPr>
        <w:spacing w:after="0"/>
      </w:pPr>
    </w:p>
    <w:p w14:paraId="2C13A531" w14:textId="77777777" w:rsidR="00D211F9" w:rsidRDefault="008F5A39">
      <w:pPr>
        <w:spacing w:after="0"/>
      </w:pPr>
      <w:proofErr w:type="gramStart"/>
      <w:r>
        <w:rPr>
          <w:rFonts w:ascii="Arial" w:hAnsi="Arial"/>
          <w:b/>
        </w:rPr>
        <w:t xml:space="preserve">Akosua  </w:t>
      </w:r>
      <w:r>
        <w:rPr>
          <w:rFonts w:ascii="Arial" w:hAnsi="Arial"/>
          <w:color w:val="5D7284"/>
        </w:rPr>
        <w:t>43:05</w:t>
      </w:r>
      <w:proofErr w:type="gramEnd"/>
    </w:p>
    <w:p w14:paraId="08B51681" w14:textId="77777777" w:rsidR="00D211F9" w:rsidRDefault="008F5A39">
      <w:pPr>
        <w:spacing w:after="0"/>
      </w:pPr>
      <w:r>
        <w:rPr>
          <w:rFonts w:ascii="Arial" w:hAnsi="Arial"/>
        </w:rPr>
        <w:t xml:space="preserve">sorry, I didn't turn my mic on. Um, I had a </w:t>
      </w:r>
      <w:r>
        <w:rPr>
          <w:rFonts w:ascii="Arial" w:hAnsi="Arial"/>
        </w:rPr>
        <w:t xml:space="preserve">question because I would be an international student. </w:t>
      </w:r>
      <w:proofErr w:type="gramStart"/>
      <w:r>
        <w:rPr>
          <w:rFonts w:ascii="Arial" w:hAnsi="Arial"/>
        </w:rPr>
        <w:t>So</w:t>
      </w:r>
      <w:proofErr w:type="gramEnd"/>
      <w:r>
        <w:rPr>
          <w:rFonts w:ascii="Arial" w:hAnsi="Arial"/>
        </w:rPr>
        <w:t xml:space="preserve"> I was wondering, I already asked Molly, but I'm just asking you again. How exactly does the visa process work? Like, do I need to have the visa before I can get the monies into the school I've been a</w:t>
      </w:r>
      <w:r>
        <w:rPr>
          <w:rFonts w:ascii="Arial" w:hAnsi="Arial"/>
        </w:rPr>
        <w:t>ccepted to? Or is it just kind of like, once I get it, everything works out it? So that's really rambling? I'm sorry. It's like 7am here.</w:t>
      </w:r>
    </w:p>
    <w:p w14:paraId="262D1434" w14:textId="77777777" w:rsidR="00D211F9" w:rsidRDefault="00D211F9">
      <w:pPr>
        <w:spacing w:after="0"/>
      </w:pPr>
    </w:p>
    <w:p w14:paraId="2A6CD15B" w14:textId="77777777" w:rsidR="00D211F9" w:rsidRDefault="008F5A39">
      <w:pPr>
        <w:spacing w:after="0"/>
      </w:pPr>
      <w:proofErr w:type="gramStart"/>
      <w:r>
        <w:rPr>
          <w:rFonts w:ascii="Arial" w:hAnsi="Arial"/>
          <w:b/>
        </w:rPr>
        <w:t xml:space="preserve">Kate  </w:t>
      </w:r>
      <w:r>
        <w:rPr>
          <w:rFonts w:ascii="Arial" w:hAnsi="Arial"/>
          <w:color w:val="5D7284"/>
        </w:rPr>
        <w:t>43:32</w:t>
      </w:r>
      <w:proofErr w:type="gramEnd"/>
    </w:p>
    <w:p w14:paraId="2BA847F5" w14:textId="77777777" w:rsidR="00D211F9" w:rsidRDefault="008F5A39">
      <w:pPr>
        <w:spacing w:after="0"/>
      </w:pPr>
      <w:r>
        <w:rPr>
          <w:rFonts w:ascii="Arial" w:hAnsi="Arial"/>
        </w:rPr>
        <w:t xml:space="preserve">Oh, well, thank you for joining. Um, I, in all honesty, I don't have a firm answer for it. Helen, do you </w:t>
      </w:r>
      <w:r>
        <w:rPr>
          <w:rFonts w:ascii="Arial" w:hAnsi="Arial"/>
        </w:rPr>
        <w:t>know about the visa process and how that's worked with?</w:t>
      </w:r>
    </w:p>
    <w:p w14:paraId="71DD48CF" w14:textId="77777777" w:rsidR="00D211F9" w:rsidRDefault="00D211F9">
      <w:pPr>
        <w:spacing w:after="0"/>
      </w:pPr>
    </w:p>
    <w:p w14:paraId="513F1FFD" w14:textId="77777777" w:rsidR="00D211F9" w:rsidRDefault="008F5A39">
      <w:pPr>
        <w:spacing w:after="0"/>
      </w:pPr>
      <w:proofErr w:type="gramStart"/>
      <w:r>
        <w:rPr>
          <w:rFonts w:ascii="Arial" w:hAnsi="Arial"/>
          <w:b/>
        </w:rPr>
        <w:t xml:space="preserve">Helen  </w:t>
      </w:r>
      <w:r>
        <w:rPr>
          <w:rFonts w:ascii="Arial" w:hAnsi="Arial"/>
          <w:color w:val="5D7284"/>
        </w:rPr>
        <w:t>43:44</w:t>
      </w:r>
      <w:proofErr w:type="gramEnd"/>
    </w:p>
    <w:p w14:paraId="7DBB113C" w14:textId="77777777" w:rsidR="00D211F9" w:rsidRDefault="008F5A39">
      <w:pPr>
        <w:spacing w:after="0"/>
      </w:pPr>
      <w:r>
        <w:rPr>
          <w:rFonts w:ascii="Arial" w:hAnsi="Arial"/>
        </w:rPr>
        <w:t xml:space="preserve">Well, I mean, essentially, the visa processes </w:t>
      </w:r>
      <w:proofErr w:type="gramStart"/>
      <w:r>
        <w:rPr>
          <w:rFonts w:ascii="Arial" w:hAnsi="Arial"/>
        </w:rPr>
        <w:t>is</w:t>
      </w:r>
      <w:proofErr w:type="gramEnd"/>
      <w:r>
        <w:rPr>
          <w:rFonts w:ascii="Arial" w:hAnsi="Arial"/>
        </w:rPr>
        <w:t xml:space="preserve"> something that's between you and your university. </w:t>
      </w:r>
      <w:proofErr w:type="gramStart"/>
      <w:r>
        <w:rPr>
          <w:rFonts w:ascii="Arial" w:hAnsi="Arial"/>
        </w:rPr>
        <w:t>So</w:t>
      </w:r>
      <w:proofErr w:type="gramEnd"/>
      <w:r>
        <w:rPr>
          <w:rFonts w:ascii="Arial" w:hAnsi="Arial"/>
        </w:rPr>
        <w:t xml:space="preserve"> we're not going to be too worried about it. We're going to pay out for your scholars</w:t>
      </w:r>
      <w:r>
        <w:rPr>
          <w:rFonts w:ascii="Arial" w:hAnsi="Arial"/>
        </w:rPr>
        <w:t>hip once we've got an invoice from your university. So presumably, we won't be able to have that until your visa is sorted out for your study there. So, so we're completely independent of that. And so, no, nothing about visas is going to influence us one w</w:t>
      </w:r>
      <w:r>
        <w:rPr>
          <w:rFonts w:ascii="Arial" w:hAnsi="Arial"/>
        </w:rPr>
        <w:t xml:space="preserve">ay or another. </w:t>
      </w:r>
      <w:proofErr w:type="gramStart"/>
      <w:r>
        <w:rPr>
          <w:rFonts w:ascii="Arial" w:hAnsi="Arial"/>
        </w:rPr>
        <w:t>As long as</w:t>
      </w:r>
      <w:proofErr w:type="gramEnd"/>
      <w:r>
        <w:rPr>
          <w:rFonts w:ascii="Arial" w:hAnsi="Arial"/>
        </w:rPr>
        <w:t xml:space="preserve"> you are accepted onto your course. Then, then we're happy. </w:t>
      </w:r>
    </w:p>
    <w:p w14:paraId="0C913352" w14:textId="77777777" w:rsidR="00D211F9" w:rsidRDefault="00D211F9">
      <w:pPr>
        <w:spacing w:after="0"/>
      </w:pPr>
    </w:p>
    <w:p w14:paraId="396A8278" w14:textId="77777777" w:rsidR="00D211F9" w:rsidRDefault="008F5A39">
      <w:pPr>
        <w:spacing w:after="0"/>
      </w:pPr>
      <w:proofErr w:type="gramStart"/>
      <w:r>
        <w:rPr>
          <w:rFonts w:ascii="Arial" w:hAnsi="Arial"/>
          <w:b/>
        </w:rPr>
        <w:t xml:space="preserve">Akosua  </w:t>
      </w:r>
      <w:r>
        <w:rPr>
          <w:rFonts w:ascii="Arial" w:hAnsi="Arial"/>
          <w:color w:val="5D7284"/>
        </w:rPr>
        <w:t>44:19</w:t>
      </w:r>
      <w:proofErr w:type="gramEnd"/>
    </w:p>
    <w:p w14:paraId="461BF97B" w14:textId="77777777" w:rsidR="00D211F9" w:rsidRDefault="008F5A39">
      <w:pPr>
        <w:spacing w:after="0"/>
      </w:pPr>
      <w:r>
        <w:rPr>
          <w:rFonts w:ascii="Arial" w:hAnsi="Arial"/>
        </w:rPr>
        <w:t>Okay, thank you, ma'am.</w:t>
      </w:r>
    </w:p>
    <w:p w14:paraId="3A3EACE4" w14:textId="77777777" w:rsidR="00D211F9" w:rsidRDefault="00D211F9">
      <w:pPr>
        <w:spacing w:after="0"/>
      </w:pPr>
    </w:p>
    <w:p w14:paraId="117B6C11" w14:textId="77777777" w:rsidR="00D211F9" w:rsidRDefault="008F5A39">
      <w:pPr>
        <w:spacing w:after="0"/>
      </w:pPr>
      <w:proofErr w:type="gramStart"/>
      <w:r>
        <w:rPr>
          <w:rFonts w:ascii="Arial" w:hAnsi="Arial"/>
          <w:b/>
        </w:rPr>
        <w:t xml:space="preserve">Kate  </w:t>
      </w:r>
      <w:r>
        <w:rPr>
          <w:rFonts w:ascii="Arial" w:hAnsi="Arial"/>
          <w:color w:val="5D7284"/>
        </w:rPr>
        <w:t>44:24</w:t>
      </w:r>
      <w:proofErr w:type="gramEnd"/>
    </w:p>
    <w:p w14:paraId="46ED755C" w14:textId="77777777" w:rsidR="00D211F9" w:rsidRDefault="008F5A39">
      <w:pPr>
        <w:spacing w:after="0"/>
      </w:pPr>
      <w:r>
        <w:rPr>
          <w:rFonts w:ascii="Arial" w:hAnsi="Arial"/>
        </w:rPr>
        <w:t>Samira, are you there to ask your question? Yes.</w:t>
      </w:r>
    </w:p>
    <w:p w14:paraId="1EBC1235" w14:textId="77777777" w:rsidR="00D211F9" w:rsidRDefault="00D211F9">
      <w:pPr>
        <w:spacing w:after="0"/>
      </w:pPr>
    </w:p>
    <w:p w14:paraId="30132F2E" w14:textId="77777777" w:rsidR="00D211F9" w:rsidRDefault="008F5A39">
      <w:pPr>
        <w:spacing w:after="0"/>
      </w:pPr>
      <w:proofErr w:type="gramStart"/>
      <w:r>
        <w:rPr>
          <w:rFonts w:ascii="Arial" w:hAnsi="Arial"/>
          <w:b/>
        </w:rPr>
        <w:t xml:space="preserve">Samira  </w:t>
      </w:r>
      <w:r>
        <w:rPr>
          <w:rFonts w:ascii="Arial" w:hAnsi="Arial"/>
          <w:color w:val="5D7284"/>
        </w:rPr>
        <w:t>44:28</w:t>
      </w:r>
      <w:proofErr w:type="gramEnd"/>
    </w:p>
    <w:p w14:paraId="6B05CCD4" w14:textId="77777777" w:rsidR="00D211F9" w:rsidRDefault="008F5A39">
      <w:pPr>
        <w:spacing w:after="0"/>
      </w:pPr>
      <w:r>
        <w:rPr>
          <w:rFonts w:ascii="Arial" w:hAnsi="Arial"/>
        </w:rPr>
        <w:t xml:space="preserve">Hi, good afternoon. It's amazing to be a part of this </w:t>
      </w:r>
      <w:r>
        <w:rPr>
          <w:rFonts w:ascii="Arial" w:hAnsi="Arial"/>
        </w:rPr>
        <w:t xml:space="preserve">session. I just wanted to ask that. </w:t>
      </w:r>
      <w:proofErr w:type="gramStart"/>
      <w:r>
        <w:rPr>
          <w:rFonts w:ascii="Arial" w:hAnsi="Arial"/>
        </w:rPr>
        <w:t>At the moment</w:t>
      </w:r>
      <w:proofErr w:type="gramEnd"/>
      <w:r>
        <w:rPr>
          <w:rFonts w:ascii="Arial" w:hAnsi="Arial"/>
        </w:rPr>
        <w:t xml:space="preserve">. I don't have any experience. I've only done an MBBS degree and post internship I could not, you know, go forward with study due to my circumstances. And I'm a </w:t>
      </w:r>
      <w:proofErr w:type="gramStart"/>
      <w:r>
        <w:rPr>
          <w:rFonts w:ascii="Arial" w:hAnsi="Arial"/>
        </w:rPr>
        <w:t>full time</w:t>
      </w:r>
      <w:proofErr w:type="gramEnd"/>
      <w:r>
        <w:rPr>
          <w:rFonts w:ascii="Arial" w:hAnsi="Arial"/>
        </w:rPr>
        <w:t xml:space="preserve"> caregiver to my sister who's a dialy</w:t>
      </w:r>
      <w:r>
        <w:rPr>
          <w:rFonts w:ascii="Arial" w:hAnsi="Arial"/>
        </w:rPr>
        <w:t xml:space="preserve">sis patient. </w:t>
      </w:r>
      <w:proofErr w:type="gramStart"/>
      <w:r>
        <w:rPr>
          <w:rFonts w:ascii="Arial" w:hAnsi="Arial"/>
        </w:rPr>
        <w:t>So</w:t>
      </w:r>
      <w:proofErr w:type="gramEnd"/>
      <w:r>
        <w:rPr>
          <w:rFonts w:ascii="Arial" w:hAnsi="Arial"/>
        </w:rPr>
        <w:t xml:space="preserve"> my question is that I don't have a prior experience. </w:t>
      </w:r>
      <w:proofErr w:type="gramStart"/>
      <w:r>
        <w:rPr>
          <w:rFonts w:ascii="Arial" w:hAnsi="Arial"/>
        </w:rPr>
        <w:t>So</w:t>
      </w:r>
      <w:proofErr w:type="gramEnd"/>
      <w:r>
        <w:rPr>
          <w:rFonts w:ascii="Arial" w:hAnsi="Arial"/>
        </w:rPr>
        <w:t xml:space="preserve"> can I apply for the scholarship? Will I be eligible?</w:t>
      </w:r>
    </w:p>
    <w:p w14:paraId="588FC80A" w14:textId="77777777" w:rsidR="00D211F9" w:rsidRDefault="00D211F9">
      <w:pPr>
        <w:spacing w:after="0"/>
      </w:pPr>
    </w:p>
    <w:p w14:paraId="1EFA1E8C" w14:textId="77777777" w:rsidR="00D211F9" w:rsidRDefault="008F5A39">
      <w:pPr>
        <w:spacing w:after="0"/>
      </w:pPr>
      <w:proofErr w:type="gramStart"/>
      <w:r>
        <w:rPr>
          <w:rFonts w:ascii="Arial" w:hAnsi="Arial"/>
          <w:b/>
        </w:rPr>
        <w:t xml:space="preserve">Kate  </w:t>
      </w:r>
      <w:r>
        <w:rPr>
          <w:rFonts w:ascii="Arial" w:hAnsi="Arial"/>
          <w:color w:val="5D7284"/>
        </w:rPr>
        <w:t>44:56</w:t>
      </w:r>
      <w:proofErr w:type="gramEnd"/>
    </w:p>
    <w:p w14:paraId="7C729E72" w14:textId="77777777" w:rsidR="00D211F9" w:rsidRDefault="008F5A39">
      <w:pPr>
        <w:spacing w:after="0"/>
      </w:pPr>
      <w:r>
        <w:rPr>
          <w:rFonts w:ascii="Arial" w:hAnsi="Arial"/>
        </w:rPr>
        <w:t xml:space="preserve">Um, so </w:t>
      </w:r>
      <w:proofErr w:type="gramStart"/>
      <w:r>
        <w:rPr>
          <w:rFonts w:ascii="Arial" w:hAnsi="Arial"/>
        </w:rPr>
        <w:t>if and when</w:t>
      </w:r>
      <w:proofErr w:type="gramEnd"/>
      <w:r>
        <w:rPr>
          <w:rFonts w:ascii="Arial" w:hAnsi="Arial"/>
        </w:rPr>
        <w:t xml:space="preserve"> you talk about prior experience, is that related to your academic background? Have you previously s</w:t>
      </w:r>
      <w:r>
        <w:rPr>
          <w:rFonts w:ascii="Arial" w:hAnsi="Arial"/>
        </w:rPr>
        <w:t>tudied?</w:t>
      </w:r>
    </w:p>
    <w:p w14:paraId="54358774" w14:textId="77777777" w:rsidR="00D211F9" w:rsidRDefault="00D211F9">
      <w:pPr>
        <w:spacing w:after="0"/>
      </w:pPr>
    </w:p>
    <w:p w14:paraId="249A59B7" w14:textId="77777777" w:rsidR="00D211F9" w:rsidRDefault="008F5A39">
      <w:pPr>
        <w:spacing w:after="0"/>
      </w:pPr>
      <w:proofErr w:type="gramStart"/>
      <w:r>
        <w:rPr>
          <w:rFonts w:ascii="Arial" w:hAnsi="Arial"/>
          <w:b/>
        </w:rPr>
        <w:t xml:space="preserve">Samira  </w:t>
      </w:r>
      <w:r>
        <w:rPr>
          <w:rFonts w:ascii="Arial" w:hAnsi="Arial"/>
          <w:color w:val="5D7284"/>
        </w:rPr>
        <w:t>45:06</w:t>
      </w:r>
      <w:proofErr w:type="gramEnd"/>
    </w:p>
    <w:p w14:paraId="50707C86" w14:textId="77777777" w:rsidR="00D211F9" w:rsidRDefault="008F5A39">
      <w:pPr>
        <w:spacing w:after="0"/>
      </w:pPr>
      <w:r>
        <w:rPr>
          <w:rFonts w:ascii="Arial" w:hAnsi="Arial"/>
        </w:rPr>
        <w:t>Yes, I have done my Bachelor's, and I've done my internship only in 2015 16. That's it. Nothing else does.</w:t>
      </w:r>
    </w:p>
    <w:p w14:paraId="0665FF9E" w14:textId="77777777" w:rsidR="00D211F9" w:rsidRDefault="00D211F9">
      <w:pPr>
        <w:spacing w:after="0"/>
      </w:pPr>
    </w:p>
    <w:p w14:paraId="120C0932" w14:textId="77777777" w:rsidR="00D211F9" w:rsidRDefault="008F5A39">
      <w:pPr>
        <w:spacing w:after="0"/>
      </w:pPr>
      <w:proofErr w:type="gramStart"/>
      <w:r>
        <w:rPr>
          <w:rFonts w:ascii="Arial" w:hAnsi="Arial"/>
          <w:b/>
        </w:rPr>
        <w:t xml:space="preserve">Kate  </w:t>
      </w:r>
      <w:r>
        <w:rPr>
          <w:rFonts w:ascii="Arial" w:hAnsi="Arial"/>
          <w:color w:val="5D7284"/>
        </w:rPr>
        <w:t>45:15</w:t>
      </w:r>
      <w:proofErr w:type="gramEnd"/>
    </w:p>
    <w:p w14:paraId="72C990DD" w14:textId="77777777" w:rsidR="00D211F9" w:rsidRDefault="008F5A39">
      <w:pPr>
        <w:spacing w:after="0"/>
      </w:pPr>
      <w:r>
        <w:rPr>
          <w:rFonts w:ascii="Arial" w:hAnsi="Arial"/>
        </w:rPr>
        <w:t xml:space="preserve">Yeah, so the, to be eligible for the scholarship, the main kind of one of the main </w:t>
      </w:r>
      <w:proofErr w:type="spellStart"/>
      <w:r>
        <w:rPr>
          <w:rFonts w:ascii="Arial" w:hAnsi="Arial"/>
        </w:rPr>
        <w:t>criterias</w:t>
      </w:r>
      <w:proofErr w:type="spellEnd"/>
      <w:r>
        <w:rPr>
          <w:rFonts w:ascii="Arial" w:hAnsi="Arial"/>
        </w:rPr>
        <w:t xml:space="preserve"> is that it's, you </w:t>
      </w:r>
      <w:r>
        <w:rPr>
          <w:rFonts w:ascii="Arial" w:hAnsi="Arial"/>
        </w:rPr>
        <w:t xml:space="preserve">know, a master's </w:t>
      </w:r>
      <w:proofErr w:type="spellStart"/>
      <w:r>
        <w:rPr>
          <w:rFonts w:ascii="Arial" w:hAnsi="Arial"/>
        </w:rPr>
        <w:t>programme</w:t>
      </w:r>
      <w:proofErr w:type="spellEnd"/>
      <w:r>
        <w:rPr>
          <w:rFonts w:ascii="Arial" w:hAnsi="Arial"/>
        </w:rPr>
        <w:t xml:space="preserve"> you're applying for. </w:t>
      </w:r>
      <w:proofErr w:type="gramStart"/>
      <w:r>
        <w:rPr>
          <w:rFonts w:ascii="Arial" w:hAnsi="Arial"/>
        </w:rPr>
        <w:t>So</w:t>
      </w:r>
      <w:proofErr w:type="gramEnd"/>
      <w:r>
        <w:rPr>
          <w:rFonts w:ascii="Arial" w:hAnsi="Arial"/>
        </w:rPr>
        <w:t xml:space="preserve"> if you would meet the requirements for the your </w:t>
      </w:r>
      <w:proofErr w:type="spellStart"/>
      <w:r>
        <w:rPr>
          <w:rFonts w:ascii="Arial" w:hAnsi="Arial"/>
        </w:rPr>
        <w:t>your</w:t>
      </w:r>
      <w:proofErr w:type="spellEnd"/>
      <w:r>
        <w:rPr>
          <w:rFonts w:ascii="Arial" w:hAnsi="Arial"/>
        </w:rPr>
        <w:t xml:space="preserve"> decided masters, then, you know, in terms of how that would meet the scholarship requirements, then it would probably be fairly, fairly equal in that. W</w:t>
      </w:r>
      <w:r>
        <w:rPr>
          <w:rFonts w:ascii="Arial" w:hAnsi="Arial"/>
        </w:rPr>
        <w:t xml:space="preserve">hen we look at achievement, it's not always about the kind of the </w:t>
      </w:r>
      <w:proofErr w:type="spellStart"/>
      <w:r>
        <w:rPr>
          <w:rFonts w:ascii="Arial" w:hAnsi="Arial"/>
        </w:rPr>
        <w:t>the</w:t>
      </w:r>
      <w:proofErr w:type="spellEnd"/>
      <w:r>
        <w:rPr>
          <w:rFonts w:ascii="Arial" w:hAnsi="Arial"/>
        </w:rPr>
        <w:t xml:space="preserve"> academic or professional background. If you've had kind of, you know, voluntary roles or various other positions, then then that also feeds into this idea of previous experience. By the </w:t>
      </w:r>
      <w:r>
        <w:rPr>
          <w:rFonts w:ascii="Arial" w:hAnsi="Arial"/>
        </w:rPr>
        <w:t xml:space="preserve">fact that you've done a bachelor's and you have worked, and you also have a caregiving role. That </w:t>
      </w:r>
      <w:r>
        <w:rPr>
          <w:rFonts w:ascii="Arial" w:hAnsi="Arial"/>
        </w:rPr>
        <w:lastRenderedPageBreak/>
        <w:t xml:space="preserve">sounds like you've got a wealth of experience. So, you know, </w:t>
      </w:r>
      <w:proofErr w:type="gramStart"/>
      <w:r>
        <w:rPr>
          <w:rFonts w:ascii="Arial" w:hAnsi="Arial"/>
        </w:rPr>
        <w:t>we would we would</w:t>
      </w:r>
      <w:proofErr w:type="gramEnd"/>
      <w:r>
        <w:rPr>
          <w:rFonts w:ascii="Arial" w:hAnsi="Arial"/>
        </w:rPr>
        <w:t xml:space="preserve"> encourage applications from </w:t>
      </w:r>
      <w:proofErr w:type="spellStart"/>
      <w:r>
        <w:rPr>
          <w:rFonts w:ascii="Arial" w:hAnsi="Arial"/>
        </w:rPr>
        <w:t>from</w:t>
      </w:r>
      <w:proofErr w:type="spellEnd"/>
      <w:r>
        <w:rPr>
          <w:rFonts w:ascii="Arial" w:hAnsi="Arial"/>
        </w:rPr>
        <w:t xml:space="preserve"> that area. Sure.</w:t>
      </w:r>
    </w:p>
    <w:p w14:paraId="39C755FD" w14:textId="77777777" w:rsidR="00D211F9" w:rsidRDefault="00D211F9">
      <w:pPr>
        <w:spacing w:after="0"/>
      </w:pPr>
    </w:p>
    <w:p w14:paraId="2F3A8D5F" w14:textId="77777777" w:rsidR="00D211F9" w:rsidRDefault="008F5A39">
      <w:pPr>
        <w:spacing w:after="0"/>
      </w:pPr>
      <w:proofErr w:type="gramStart"/>
      <w:r>
        <w:rPr>
          <w:rFonts w:ascii="Arial" w:hAnsi="Arial"/>
          <w:b/>
        </w:rPr>
        <w:t xml:space="preserve">Samira  </w:t>
      </w:r>
      <w:r>
        <w:rPr>
          <w:rFonts w:ascii="Arial" w:hAnsi="Arial"/>
          <w:color w:val="5D7284"/>
        </w:rPr>
        <w:t>46:10</w:t>
      </w:r>
      <w:proofErr w:type="gramEnd"/>
    </w:p>
    <w:p w14:paraId="744E53C5" w14:textId="77777777" w:rsidR="00D211F9" w:rsidRDefault="008F5A39">
      <w:pPr>
        <w:spacing w:after="0"/>
      </w:pPr>
      <w:r>
        <w:rPr>
          <w:rFonts w:ascii="Arial" w:hAnsi="Arial"/>
        </w:rPr>
        <w:t xml:space="preserve">Yeah. But caregiver role is like, I'm taking care of my eldest sister, that's unlikely, not professionally, or like, not like taking Salary, obviously, it's my sister. So that's all I have no, like work experience. I mean, and no, I can't make progression </w:t>
      </w:r>
      <w:r>
        <w:rPr>
          <w:rFonts w:ascii="Arial" w:hAnsi="Arial"/>
        </w:rPr>
        <w:t xml:space="preserve">in the career. So that is, I was thinking if I can apply for the scholarship, or no, that is the only reason. </w:t>
      </w:r>
    </w:p>
    <w:p w14:paraId="7BF099BC" w14:textId="77777777" w:rsidR="00D211F9" w:rsidRDefault="00D211F9">
      <w:pPr>
        <w:spacing w:after="0"/>
      </w:pPr>
    </w:p>
    <w:p w14:paraId="5846B429" w14:textId="77777777" w:rsidR="00D211F9" w:rsidRDefault="008F5A39">
      <w:pPr>
        <w:spacing w:after="0"/>
      </w:pPr>
      <w:proofErr w:type="gramStart"/>
      <w:r>
        <w:rPr>
          <w:rFonts w:ascii="Arial" w:hAnsi="Arial"/>
          <w:b/>
        </w:rPr>
        <w:t xml:space="preserve">Kate  </w:t>
      </w:r>
      <w:r>
        <w:rPr>
          <w:rFonts w:ascii="Arial" w:hAnsi="Arial"/>
          <w:color w:val="5D7284"/>
        </w:rPr>
        <w:t>46:34</w:t>
      </w:r>
      <w:proofErr w:type="gramEnd"/>
    </w:p>
    <w:p w14:paraId="2B7A7445" w14:textId="77777777" w:rsidR="00D211F9" w:rsidRDefault="008F5A39">
      <w:pPr>
        <w:spacing w:after="0"/>
      </w:pPr>
      <w:r>
        <w:rPr>
          <w:rFonts w:ascii="Arial" w:hAnsi="Arial"/>
        </w:rPr>
        <w:t xml:space="preserve">Sure, so yes, if you've, if I'm just kind of reiterating my previous point, if you're eligible to apply for your master's </w:t>
      </w:r>
      <w:proofErr w:type="spellStart"/>
      <w:r>
        <w:rPr>
          <w:rFonts w:ascii="Arial" w:hAnsi="Arial"/>
        </w:rPr>
        <w:t>programme</w:t>
      </w:r>
      <w:proofErr w:type="spellEnd"/>
      <w:r>
        <w:rPr>
          <w:rFonts w:ascii="Arial" w:hAnsi="Arial"/>
        </w:rPr>
        <w:t>,</w:t>
      </w:r>
      <w:r>
        <w:rPr>
          <w:rFonts w:ascii="Arial" w:hAnsi="Arial"/>
        </w:rPr>
        <w:t xml:space="preserve"> and you, you know, secure a place with on your master's </w:t>
      </w:r>
      <w:proofErr w:type="spellStart"/>
      <w:r>
        <w:rPr>
          <w:rFonts w:ascii="Arial" w:hAnsi="Arial"/>
        </w:rPr>
        <w:t>programme</w:t>
      </w:r>
      <w:proofErr w:type="spellEnd"/>
      <w:r>
        <w:rPr>
          <w:rFonts w:ascii="Arial" w:hAnsi="Arial"/>
        </w:rPr>
        <w:t>, then you would also be eligible to come on to the scholarship if you meet the other criteria.</w:t>
      </w:r>
    </w:p>
    <w:p w14:paraId="13CB39B6" w14:textId="77777777" w:rsidR="00D211F9" w:rsidRDefault="00D211F9">
      <w:pPr>
        <w:spacing w:after="0"/>
      </w:pPr>
    </w:p>
    <w:p w14:paraId="7671A8E5" w14:textId="77777777" w:rsidR="00D211F9" w:rsidRDefault="008F5A39">
      <w:pPr>
        <w:spacing w:after="0"/>
      </w:pPr>
      <w:proofErr w:type="gramStart"/>
      <w:r>
        <w:rPr>
          <w:rFonts w:ascii="Arial" w:hAnsi="Arial"/>
          <w:b/>
        </w:rPr>
        <w:t xml:space="preserve">Samira  </w:t>
      </w:r>
      <w:r>
        <w:rPr>
          <w:rFonts w:ascii="Arial" w:hAnsi="Arial"/>
          <w:color w:val="5D7284"/>
        </w:rPr>
        <w:t>46:51</w:t>
      </w:r>
      <w:proofErr w:type="gramEnd"/>
    </w:p>
    <w:p w14:paraId="016958B9" w14:textId="77777777" w:rsidR="00D211F9" w:rsidRDefault="008F5A39">
      <w:pPr>
        <w:spacing w:after="0"/>
      </w:pPr>
      <w:r>
        <w:rPr>
          <w:rFonts w:ascii="Arial" w:hAnsi="Arial"/>
        </w:rPr>
        <w:t>Thank you so much.</w:t>
      </w:r>
    </w:p>
    <w:p w14:paraId="417D6AAD" w14:textId="77777777" w:rsidR="00D211F9" w:rsidRDefault="00D211F9">
      <w:pPr>
        <w:spacing w:after="0"/>
      </w:pPr>
    </w:p>
    <w:p w14:paraId="037254E8" w14:textId="77777777" w:rsidR="00D211F9" w:rsidRDefault="008F5A39">
      <w:pPr>
        <w:spacing w:after="0"/>
      </w:pPr>
      <w:proofErr w:type="gramStart"/>
      <w:r>
        <w:rPr>
          <w:rFonts w:ascii="Arial" w:hAnsi="Arial"/>
          <w:b/>
        </w:rPr>
        <w:t xml:space="preserve">Kate  </w:t>
      </w:r>
      <w:r>
        <w:rPr>
          <w:rFonts w:ascii="Arial" w:hAnsi="Arial"/>
          <w:color w:val="5D7284"/>
        </w:rPr>
        <w:t>46:52</w:t>
      </w:r>
      <w:proofErr w:type="gramEnd"/>
    </w:p>
    <w:p w14:paraId="542FEFFE" w14:textId="77777777" w:rsidR="00D211F9" w:rsidRDefault="008F5A39">
      <w:pPr>
        <w:spacing w:after="0"/>
      </w:pPr>
      <w:r>
        <w:rPr>
          <w:rFonts w:ascii="Arial" w:hAnsi="Arial"/>
        </w:rPr>
        <w:t>Thank you. Okay, is there anyone else with thei</w:t>
      </w:r>
      <w:r>
        <w:rPr>
          <w:rFonts w:ascii="Arial" w:hAnsi="Arial"/>
        </w:rPr>
        <w:t xml:space="preserve">r hand up? </w:t>
      </w:r>
      <w:proofErr w:type="spellStart"/>
      <w:r>
        <w:rPr>
          <w:rFonts w:ascii="Arial" w:hAnsi="Arial"/>
        </w:rPr>
        <w:t>Aminat</w:t>
      </w:r>
      <w:proofErr w:type="spellEnd"/>
      <w:r>
        <w:rPr>
          <w:rFonts w:ascii="Arial" w:hAnsi="Arial"/>
        </w:rPr>
        <w:t xml:space="preserve">, I can still see you have your hand up. But I don't know if that's from previous or if there is the question if you're able to speak now. Okay, any other hand </w:t>
      </w:r>
      <w:proofErr w:type="spellStart"/>
      <w:r>
        <w:rPr>
          <w:rFonts w:ascii="Arial" w:hAnsi="Arial"/>
        </w:rPr>
        <w:t>hand</w:t>
      </w:r>
      <w:proofErr w:type="spellEnd"/>
      <w:r>
        <w:rPr>
          <w:rFonts w:ascii="Arial" w:hAnsi="Arial"/>
        </w:rPr>
        <w:t xml:space="preserve"> up? I can have a little look in the chat elsewhere. Otherwise, I know that</w:t>
      </w:r>
      <w:r>
        <w:rPr>
          <w:rFonts w:ascii="Arial" w:hAnsi="Arial"/>
        </w:rPr>
        <w:t xml:space="preserve"> we've had, we've still got 10 minutes left. So please do use this. Oh, </w:t>
      </w:r>
      <w:proofErr w:type="spellStart"/>
      <w:r>
        <w:rPr>
          <w:rFonts w:ascii="Arial" w:hAnsi="Arial"/>
        </w:rPr>
        <w:t>staz</w:t>
      </w:r>
      <w:proofErr w:type="spellEnd"/>
      <w:r>
        <w:rPr>
          <w:rFonts w:ascii="Arial" w:hAnsi="Arial"/>
        </w:rPr>
        <w:t>, your hands come up again. Is that a new question?</w:t>
      </w:r>
    </w:p>
    <w:p w14:paraId="4E16C774" w14:textId="77777777" w:rsidR="00D211F9" w:rsidRDefault="00D211F9">
      <w:pPr>
        <w:spacing w:after="0"/>
      </w:pPr>
    </w:p>
    <w:p w14:paraId="5AEE815C"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47:26</w:t>
      </w:r>
      <w:proofErr w:type="gramEnd"/>
    </w:p>
    <w:p w14:paraId="0AE5868F" w14:textId="77777777" w:rsidR="00D211F9" w:rsidRDefault="008F5A39">
      <w:pPr>
        <w:spacing w:after="0"/>
      </w:pPr>
      <w:r>
        <w:rPr>
          <w:rFonts w:ascii="Arial" w:hAnsi="Arial"/>
        </w:rPr>
        <w:t xml:space="preserve">Yes, please, if that's okay. Yeah. It's relating to the neurological want, you know, the requirement. </w:t>
      </w:r>
      <w:proofErr w:type="gramStart"/>
      <w:r>
        <w:rPr>
          <w:rFonts w:ascii="Arial" w:hAnsi="Arial"/>
        </w:rPr>
        <w:t>So</w:t>
      </w:r>
      <w:proofErr w:type="gramEnd"/>
      <w:r>
        <w:rPr>
          <w:rFonts w:ascii="Arial" w:hAnsi="Arial"/>
        </w:rPr>
        <w:t xml:space="preserve"> when you s</w:t>
      </w:r>
      <w:r>
        <w:rPr>
          <w:rFonts w:ascii="Arial" w:hAnsi="Arial"/>
        </w:rPr>
        <w:t>tate that can that be mental health, which actually combines with the neurological, so because of the Mental Health deficit actually, isn't biological but creates neurological problems that affect studies with that count?</w:t>
      </w:r>
    </w:p>
    <w:p w14:paraId="2267D127" w14:textId="77777777" w:rsidR="00D211F9" w:rsidRDefault="00D211F9">
      <w:pPr>
        <w:spacing w:after="0"/>
      </w:pPr>
    </w:p>
    <w:p w14:paraId="03CF774D" w14:textId="77777777" w:rsidR="00D211F9" w:rsidRDefault="008F5A39">
      <w:pPr>
        <w:spacing w:after="0"/>
      </w:pPr>
      <w:proofErr w:type="gramStart"/>
      <w:r>
        <w:rPr>
          <w:rFonts w:ascii="Arial" w:hAnsi="Arial"/>
          <w:b/>
        </w:rPr>
        <w:t xml:space="preserve">Kate  </w:t>
      </w:r>
      <w:r>
        <w:rPr>
          <w:rFonts w:ascii="Arial" w:hAnsi="Arial"/>
          <w:color w:val="5D7284"/>
        </w:rPr>
        <w:t>47:50</w:t>
      </w:r>
      <w:proofErr w:type="gramEnd"/>
    </w:p>
    <w:p w14:paraId="492065F1" w14:textId="77777777" w:rsidR="00D211F9" w:rsidRDefault="008F5A39">
      <w:pPr>
        <w:spacing w:after="0"/>
      </w:pPr>
      <w:proofErr w:type="gramStart"/>
      <w:r>
        <w:rPr>
          <w:rFonts w:ascii="Arial" w:hAnsi="Arial"/>
        </w:rPr>
        <w:t>So</w:t>
      </w:r>
      <w:proofErr w:type="gramEnd"/>
      <w:r>
        <w:rPr>
          <w:rFonts w:ascii="Arial" w:hAnsi="Arial"/>
        </w:rPr>
        <w:t xml:space="preserve"> when it comes to t</w:t>
      </w:r>
      <w:r>
        <w:rPr>
          <w:rFonts w:ascii="Arial" w:hAnsi="Arial"/>
        </w:rPr>
        <w:t xml:space="preserve">he criteria, I guess, kind of going back to the idea of but how it impacts your experience day to day. </w:t>
      </w:r>
      <w:proofErr w:type="gramStart"/>
      <w:r>
        <w:rPr>
          <w:rFonts w:ascii="Arial" w:hAnsi="Arial"/>
        </w:rPr>
        <w:t>So</w:t>
      </w:r>
      <w:proofErr w:type="gramEnd"/>
      <w:r>
        <w:rPr>
          <w:rFonts w:ascii="Arial" w:hAnsi="Arial"/>
        </w:rPr>
        <w:t xml:space="preserve"> if you have an have a physical presentation or neurological symptoms, because of your condition, then it would be important your application to clarif</w:t>
      </w:r>
      <w:r>
        <w:rPr>
          <w:rFonts w:ascii="Arial" w:hAnsi="Arial"/>
        </w:rPr>
        <w:t xml:space="preserve">y that I didn't know if, Helen, if you wanted to kind of speak to some of the areas around eligibility. </w:t>
      </w:r>
    </w:p>
    <w:p w14:paraId="7AF3A564" w14:textId="77777777" w:rsidR="00D211F9" w:rsidRDefault="00D211F9">
      <w:pPr>
        <w:spacing w:after="0"/>
      </w:pPr>
    </w:p>
    <w:p w14:paraId="701CDB2C" w14:textId="77777777" w:rsidR="00D211F9" w:rsidRDefault="008F5A39">
      <w:pPr>
        <w:spacing w:after="0"/>
      </w:pPr>
      <w:proofErr w:type="gramStart"/>
      <w:r>
        <w:rPr>
          <w:rFonts w:ascii="Arial" w:hAnsi="Arial"/>
          <w:b/>
        </w:rPr>
        <w:t xml:space="preserve">Helen  </w:t>
      </w:r>
      <w:r>
        <w:rPr>
          <w:rFonts w:ascii="Arial" w:hAnsi="Arial"/>
          <w:color w:val="5D7284"/>
        </w:rPr>
        <w:t>48:17</w:t>
      </w:r>
      <w:proofErr w:type="gramEnd"/>
    </w:p>
    <w:p w14:paraId="1E110BEA" w14:textId="77777777" w:rsidR="00D211F9" w:rsidRDefault="008F5A39">
      <w:pPr>
        <w:spacing w:after="0"/>
      </w:pPr>
      <w:r>
        <w:rPr>
          <w:rFonts w:ascii="Arial" w:hAnsi="Arial"/>
        </w:rPr>
        <w:t>Yeah, it's, we're aware that we want to try and make it as simple as possible. But there's, there's no easy way of making it completely c</w:t>
      </w:r>
      <w:r>
        <w:rPr>
          <w:rFonts w:ascii="Arial" w:hAnsi="Arial"/>
        </w:rPr>
        <w:t xml:space="preserve">lear, because the </w:t>
      </w:r>
      <w:proofErr w:type="spellStart"/>
      <w:r>
        <w:rPr>
          <w:rFonts w:ascii="Arial" w:hAnsi="Arial"/>
        </w:rPr>
        <w:t>Snowdon</w:t>
      </w:r>
      <w:proofErr w:type="spellEnd"/>
      <w:r>
        <w:rPr>
          <w:rFonts w:ascii="Arial" w:hAnsi="Arial"/>
        </w:rPr>
        <w:t xml:space="preserve"> Trust was set up 40 years ago as a charity that supports people with physical, physical disabilities. But we know now that that, as a term doesn't quite cover </w:t>
      </w:r>
      <w:proofErr w:type="gramStart"/>
      <w:r>
        <w:rPr>
          <w:rFonts w:ascii="Arial" w:hAnsi="Arial"/>
        </w:rPr>
        <w:t>all of</w:t>
      </w:r>
      <w:proofErr w:type="gramEnd"/>
      <w:r>
        <w:rPr>
          <w:rFonts w:ascii="Arial" w:hAnsi="Arial"/>
        </w:rPr>
        <w:t xml:space="preserve"> the types of disabilities that are supported through </w:t>
      </w:r>
      <w:proofErr w:type="spellStart"/>
      <w:r>
        <w:rPr>
          <w:rFonts w:ascii="Arial" w:hAnsi="Arial"/>
        </w:rPr>
        <w:t>Snowdon</w:t>
      </w:r>
      <w:proofErr w:type="spellEnd"/>
      <w:r>
        <w:rPr>
          <w:rFonts w:ascii="Arial" w:hAnsi="Arial"/>
        </w:rPr>
        <w:t xml:space="preserve"> Tru</w:t>
      </w:r>
      <w:r>
        <w:rPr>
          <w:rFonts w:ascii="Arial" w:hAnsi="Arial"/>
        </w:rPr>
        <w:t xml:space="preserve">st grant </w:t>
      </w:r>
      <w:proofErr w:type="spellStart"/>
      <w:r>
        <w:rPr>
          <w:rFonts w:ascii="Arial" w:hAnsi="Arial"/>
        </w:rPr>
        <w:t>programmes</w:t>
      </w:r>
      <w:proofErr w:type="spellEnd"/>
      <w:r>
        <w:rPr>
          <w:rFonts w:ascii="Arial" w:hAnsi="Arial"/>
        </w:rPr>
        <w:t xml:space="preserve">. </w:t>
      </w:r>
      <w:proofErr w:type="gramStart"/>
      <w:r>
        <w:rPr>
          <w:rFonts w:ascii="Arial" w:hAnsi="Arial"/>
        </w:rPr>
        <w:t>So</w:t>
      </w:r>
      <w:proofErr w:type="gramEnd"/>
      <w:r>
        <w:rPr>
          <w:rFonts w:ascii="Arial" w:hAnsi="Arial"/>
        </w:rPr>
        <w:t xml:space="preserve"> I think the easy way to say is that, that we </w:t>
      </w:r>
      <w:proofErr w:type="spellStart"/>
      <w:r>
        <w:rPr>
          <w:rFonts w:ascii="Arial" w:hAnsi="Arial"/>
        </w:rPr>
        <w:t>recognise</w:t>
      </w:r>
      <w:proofErr w:type="spellEnd"/>
      <w:r>
        <w:rPr>
          <w:rFonts w:ascii="Arial" w:hAnsi="Arial"/>
        </w:rPr>
        <w:t xml:space="preserve"> that there are lots of </w:t>
      </w:r>
      <w:proofErr w:type="spellStart"/>
      <w:r>
        <w:rPr>
          <w:rFonts w:ascii="Arial" w:hAnsi="Arial"/>
        </w:rPr>
        <w:lastRenderedPageBreak/>
        <w:t>organisations</w:t>
      </w:r>
      <w:proofErr w:type="spellEnd"/>
      <w:r>
        <w:rPr>
          <w:rFonts w:ascii="Arial" w:hAnsi="Arial"/>
        </w:rPr>
        <w:t xml:space="preserve"> set up to support people with mental health impairments. And </w:t>
      </w:r>
      <w:proofErr w:type="gramStart"/>
      <w:r>
        <w:rPr>
          <w:rFonts w:ascii="Arial" w:hAnsi="Arial"/>
        </w:rPr>
        <w:t>so</w:t>
      </w:r>
      <w:proofErr w:type="gramEnd"/>
      <w:r>
        <w:rPr>
          <w:rFonts w:ascii="Arial" w:hAnsi="Arial"/>
        </w:rPr>
        <w:t xml:space="preserve"> we, we don't specifically support people with a mental health impairment as </w:t>
      </w:r>
      <w:r>
        <w:rPr>
          <w:rFonts w:ascii="Arial" w:hAnsi="Arial"/>
        </w:rPr>
        <w:t xml:space="preserve">an eligible criteria on our </w:t>
      </w:r>
      <w:proofErr w:type="spellStart"/>
      <w:r>
        <w:rPr>
          <w:rFonts w:ascii="Arial" w:hAnsi="Arial"/>
        </w:rPr>
        <w:t>programmes</w:t>
      </w:r>
      <w:proofErr w:type="spellEnd"/>
      <w:r>
        <w:rPr>
          <w:rFonts w:ascii="Arial" w:hAnsi="Arial"/>
        </w:rPr>
        <w:t xml:space="preserve">. However, we </w:t>
      </w:r>
      <w:proofErr w:type="spellStart"/>
      <w:r>
        <w:rPr>
          <w:rFonts w:ascii="Arial" w:hAnsi="Arial"/>
        </w:rPr>
        <w:t>recognise</w:t>
      </w:r>
      <w:proofErr w:type="spellEnd"/>
      <w:r>
        <w:rPr>
          <w:rFonts w:ascii="Arial" w:hAnsi="Arial"/>
        </w:rPr>
        <w:t xml:space="preserve"> that that might be one of a range of disabilities experienced by somebody. And yeah, I mean, really, at the end of the day, I think it really comes down to, as Kate says, if you can explain the </w:t>
      </w:r>
      <w:r>
        <w:rPr>
          <w:rFonts w:ascii="Arial" w:hAnsi="Arial"/>
        </w:rPr>
        <w:t>impact that that has on your life, and your ability to study and the things that you're going to go on and be able to do without support, and that puts you in a strong position.</w:t>
      </w:r>
    </w:p>
    <w:p w14:paraId="0F02DD43" w14:textId="77777777" w:rsidR="00D211F9" w:rsidRDefault="00D211F9">
      <w:pPr>
        <w:spacing w:after="0"/>
      </w:pPr>
    </w:p>
    <w:p w14:paraId="7BEF113A"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49:31</w:t>
      </w:r>
      <w:proofErr w:type="gramEnd"/>
    </w:p>
    <w:p w14:paraId="1D74DFA0" w14:textId="77777777" w:rsidR="00D211F9" w:rsidRDefault="008F5A39">
      <w:pPr>
        <w:spacing w:after="0"/>
      </w:pPr>
      <w:r>
        <w:rPr>
          <w:rFonts w:ascii="Arial" w:hAnsi="Arial"/>
        </w:rPr>
        <w:t>Thank you, because mine could be considered neurodiverse, because</w:t>
      </w:r>
      <w:r>
        <w:rPr>
          <w:rFonts w:ascii="Arial" w:hAnsi="Arial"/>
        </w:rPr>
        <w:t xml:space="preserve"> it's a half a bracket between the two. </w:t>
      </w:r>
      <w:proofErr w:type="gramStart"/>
      <w:r>
        <w:rPr>
          <w:rFonts w:ascii="Arial" w:hAnsi="Arial"/>
        </w:rPr>
        <w:t>So</w:t>
      </w:r>
      <w:proofErr w:type="gramEnd"/>
      <w:r>
        <w:rPr>
          <w:rFonts w:ascii="Arial" w:hAnsi="Arial"/>
        </w:rPr>
        <w:t xml:space="preserve"> it's affecting the brain, but it's considered mental health. And there's currently debate about that, which is why it's so hard to get it diagnosed and detected. </w:t>
      </w:r>
      <w:proofErr w:type="gramStart"/>
      <w:r>
        <w:rPr>
          <w:rFonts w:ascii="Arial" w:hAnsi="Arial"/>
        </w:rPr>
        <w:t>So</w:t>
      </w:r>
      <w:proofErr w:type="gramEnd"/>
      <w:r>
        <w:rPr>
          <w:rFonts w:ascii="Arial" w:hAnsi="Arial"/>
        </w:rPr>
        <w:t xml:space="preserve"> it kind of I was I was like, does it come under </w:t>
      </w:r>
      <w:r>
        <w:rPr>
          <w:rFonts w:ascii="Arial" w:hAnsi="Arial"/>
        </w:rPr>
        <w:t>the neurodiversity because it's currently classed as mental health but affects the brain. And that was Yeah,</w:t>
      </w:r>
    </w:p>
    <w:p w14:paraId="27B3B2DA" w14:textId="77777777" w:rsidR="00D211F9" w:rsidRDefault="00D211F9">
      <w:pPr>
        <w:spacing w:after="0"/>
      </w:pPr>
    </w:p>
    <w:p w14:paraId="33E111BD" w14:textId="77777777" w:rsidR="00D211F9" w:rsidRDefault="008F5A39">
      <w:pPr>
        <w:spacing w:after="0"/>
      </w:pPr>
      <w:proofErr w:type="gramStart"/>
      <w:r>
        <w:rPr>
          <w:rFonts w:ascii="Arial" w:hAnsi="Arial"/>
          <w:b/>
        </w:rPr>
        <w:t xml:space="preserve">Helen  </w:t>
      </w:r>
      <w:r>
        <w:rPr>
          <w:rFonts w:ascii="Arial" w:hAnsi="Arial"/>
          <w:color w:val="5D7284"/>
        </w:rPr>
        <w:t>49:52</w:t>
      </w:r>
      <w:proofErr w:type="gramEnd"/>
    </w:p>
    <w:p w14:paraId="5C725082" w14:textId="77777777" w:rsidR="00D211F9" w:rsidRDefault="008F5A39">
      <w:pPr>
        <w:spacing w:after="0"/>
      </w:pPr>
      <w:r>
        <w:rPr>
          <w:rFonts w:ascii="Arial" w:hAnsi="Arial"/>
        </w:rPr>
        <w:t xml:space="preserve">I think. All I can say is that that's the best thing to try and </w:t>
      </w:r>
      <w:proofErr w:type="spellStart"/>
      <w:r>
        <w:rPr>
          <w:rFonts w:ascii="Arial" w:hAnsi="Arial"/>
        </w:rPr>
        <w:t>emphasise</w:t>
      </w:r>
      <w:proofErr w:type="spellEnd"/>
      <w:r>
        <w:rPr>
          <w:rFonts w:ascii="Arial" w:hAnsi="Arial"/>
        </w:rPr>
        <w:t xml:space="preserve"> in your application. Yeah, And the challenge we have is </w:t>
      </w:r>
      <w:r>
        <w:rPr>
          <w:rFonts w:ascii="Arial" w:hAnsi="Arial"/>
        </w:rPr>
        <w:t xml:space="preserve">that you know, Kate and I can advise you. But ultimately, neither one of us is involved in the </w:t>
      </w:r>
      <w:proofErr w:type="gramStart"/>
      <w:r>
        <w:rPr>
          <w:rFonts w:ascii="Arial" w:hAnsi="Arial"/>
        </w:rPr>
        <w:t>decision making</w:t>
      </w:r>
      <w:proofErr w:type="gramEnd"/>
      <w:r>
        <w:rPr>
          <w:rFonts w:ascii="Arial" w:hAnsi="Arial"/>
        </w:rPr>
        <w:t xml:space="preserve"> process. </w:t>
      </w:r>
      <w:proofErr w:type="gramStart"/>
      <w:r>
        <w:rPr>
          <w:rFonts w:ascii="Arial" w:hAnsi="Arial"/>
        </w:rPr>
        <w:t>So</w:t>
      </w:r>
      <w:proofErr w:type="gramEnd"/>
      <w:r>
        <w:rPr>
          <w:rFonts w:ascii="Arial" w:hAnsi="Arial"/>
        </w:rPr>
        <w:t xml:space="preserve"> there's always that bit of somebody else's subjectivity that we can never quite eliminate. </w:t>
      </w:r>
      <w:proofErr w:type="gramStart"/>
      <w:r>
        <w:rPr>
          <w:rFonts w:ascii="Arial" w:hAnsi="Arial"/>
        </w:rPr>
        <w:t>So</w:t>
      </w:r>
      <w:proofErr w:type="gramEnd"/>
      <w:r>
        <w:rPr>
          <w:rFonts w:ascii="Arial" w:hAnsi="Arial"/>
        </w:rPr>
        <w:t xml:space="preserve"> I would say, you know, focus as much as</w:t>
      </w:r>
      <w:r>
        <w:rPr>
          <w:rFonts w:ascii="Arial" w:hAnsi="Arial"/>
        </w:rPr>
        <w:t xml:space="preserve"> you can on </w:t>
      </w:r>
      <w:proofErr w:type="spellStart"/>
      <w:r>
        <w:rPr>
          <w:rFonts w:ascii="Arial" w:hAnsi="Arial"/>
        </w:rPr>
        <w:t>on</w:t>
      </w:r>
      <w:proofErr w:type="spellEnd"/>
      <w:r>
        <w:rPr>
          <w:rFonts w:ascii="Arial" w:hAnsi="Arial"/>
        </w:rPr>
        <w:t xml:space="preserve"> the neuro diversity. And </w:t>
      </w:r>
      <w:proofErr w:type="gramStart"/>
      <w:r>
        <w:rPr>
          <w:rFonts w:ascii="Arial" w:hAnsi="Arial"/>
        </w:rPr>
        <w:t>as long as</w:t>
      </w:r>
      <w:proofErr w:type="gramEnd"/>
      <w:r>
        <w:rPr>
          <w:rFonts w:ascii="Arial" w:hAnsi="Arial"/>
        </w:rPr>
        <w:t xml:space="preserve"> you can, you can demonstrate the impact that that's had, but more importantly, the impact you're going to make in the future, I think. that stands you in good stead,</w:t>
      </w:r>
    </w:p>
    <w:p w14:paraId="288764B1" w14:textId="77777777" w:rsidR="00D211F9" w:rsidRDefault="00D211F9">
      <w:pPr>
        <w:spacing w:after="0"/>
      </w:pPr>
    </w:p>
    <w:p w14:paraId="6D2EAF7E" w14:textId="77777777" w:rsidR="00D211F9" w:rsidRDefault="008F5A39">
      <w:pPr>
        <w:spacing w:after="0"/>
      </w:pPr>
      <w:proofErr w:type="spellStart"/>
      <w:proofErr w:type="gramStart"/>
      <w:r>
        <w:rPr>
          <w:rFonts w:ascii="Arial" w:hAnsi="Arial"/>
          <w:b/>
        </w:rPr>
        <w:t>Staz</w:t>
      </w:r>
      <w:proofErr w:type="spellEnd"/>
      <w:r>
        <w:rPr>
          <w:rFonts w:ascii="Arial" w:hAnsi="Arial"/>
          <w:b/>
        </w:rPr>
        <w:t xml:space="preserve">  </w:t>
      </w:r>
      <w:r>
        <w:rPr>
          <w:rFonts w:ascii="Arial" w:hAnsi="Arial"/>
          <w:color w:val="5D7284"/>
        </w:rPr>
        <w:t>50:33</w:t>
      </w:r>
      <w:proofErr w:type="gramEnd"/>
    </w:p>
    <w:p w14:paraId="330F62C5" w14:textId="77777777" w:rsidR="00D211F9" w:rsidRDefault="008F5A39">
      <w:pPr>
        <w:spacing w:after="0"/>
      </w:pPr>
      <w:r>
        <w:rPr>
          <w:rFonts w:ascii="Arial" w:hAnsi="Arial"/>
        </w:rPr>
        <w:t>thank you so much. Thank y</w:t>
      </w:r>
      <w:r>
        <w:rPr>
          <w:rFonts w:ascii="Arial" w:hAnsi="Arial"/>
        </w:rPr>
        <w:t xml:space="preserve">ou. Thanks. </w:t>
      </w:r>
    </w:p>
    <w:p w14:paraId="704CEBEA" w14:textId="77777777" w:rsidR="00D211F9" w:rsidRDefault="00D211F9">
      <w:pPr>
        <w:spacing w:after="0"/>
      </w:pPr>
    </w:p>
    <w:p w14:paraId="520373BB" w14:textId="77777777" w:rsidR="00D211F9" w:rsidRDefault="008F5A39">
      <w:pPr>
        <w:spacing w:after="0"/>
      </w:pPr>
      <w:proofErr w:type="gramStart"/>
      <w:r>
        <w:rPr>
          <w:rFonts w:ascii="Arial" w:hAnsi="Arial"/>
          <w:b/>
        </w:rPr>
        <w:t xml:space="preserve">Unknown  </w:t>
      </w:r>
      <w:r>
        <w:rPr>
          <w:rFonts w:ascii="Arial" w:hAnsi="Arial"/>
          <w:color w:val="5D7284"/>
        </w:rPr>
        <w:t>50:36</w:t>
      </w:r>
      <w:proofErr w:type="gramEnd"/>
    </w:p>
    <w:p w14:paraId="697BB35C" w14:textId="77777777" w:rsidR="00D211F9" w:rsidRDefault="008F5A39">
      <w:pPr>
        <w:spacing w:after="0"/>
      </w:pPr>
      <w:r>
        <w:rPr>
          <w:rFonts w:ascii="Arial" w:hAnsi="Arial"/>
        </w:rPr>
        <w:t xml:space="preserve">Hello, sorry for interfering. I have a mental health issue for I </w:t>
      </w:r>
      <w:proofErr w:type="gramStart"/>
      <w:r>
        <w:rPr>
          <w:rFonts w:ascii="Arial" w:hAnsi="Arial"/>
        </w:rPr>
        <w:t>know,</w:t>
      </w:r>
      <w:proofErr w:type="gramEnd"/>
      <w:r>
        <w:rPr>
          <w:rFonts w:ascii="Arial" w:hAnsi="Arial"/>
        </w:rPr>
        <w:t xml:space="preserve"> from 2004. And I would like to know, you have mentioned that there are so many other charities who are working on it. Could you please write those names? Be</w:t>
      </w:r>
      <w:r>
        <w:rPr>
          <w:rFonts w:ascii="Arial" w:hAnsi="Arial"/>
        </w:rPr>
        <w:t>cause I don't know, for anyone in the UK, except you because I'm not a UK citizen. Thank you.</w:t>
      </w:r>
    </w:p>
    <w:p w14:paraId="499CB5E0" w14:textId="77777777" w:rsidR="00D211F9" w:rsidRDefault="00D211F9">
      <w:pPr>
        <w:spacing w:after="0"/>
      </w:pPr>
    </w:p>
    <w:p w14:paraId="1BFA29F8" w14:textId="77777777" w:rsidR="00D211F9" w:rsidRDefault="008F5A39">
      <w:pPr>
        <w:spacing w:after="0"/>
      </w:pPr>
      <w:proofErr w:type="gramStart"/>
      <w:r>
        <w:rPr>
          <w:rFonts w:ascii="Arial" w:hAnsi="Arial"/>
          <w:b/>
        </w:rPr>
        <w:t xml:space="preserve">Kate  </w:t>
      </w:r>
      <w:r>
        <w:rPr>
          <w:rFonts w:ascii="Arial" w:hAnsi="Arial"/>
          <w:color w:val="5D7284"/>
        </w:rPr>
        <w:t>51:09</w:t>
      </w:r>
      <w:proofErr w:type="gramEnd"/>
    </w:p>
    <w:p w14:paraId="6728CF88" w14:textId="77777777" w:rsidR="00D211F9" w:rsidRDefault="008F5A39">
      <w:pPr>
        <w:spacing w:after="0"/>
      </w:pPr>
      <w:r>
        <w:rPr>
          <w:rFonts w:ascii="Arial" w:hAnsi="Arial"/>
        </w:rPr>
        <w:t xml:space="preserve">Sure, we can </w:t>
      </w:r>
      <w:proofErr w:type="gramStart"/>
      <w:r>
        <w:rPr>
          <w:rFonts w:ascii="Arial" w:hAnsi="Arial"/>
        </w:rPr>
        <w:t>definitely share</w:t>
      </w:r>
      <w:proofErr w:type="gramEnd"/>
      <w:r>
        <w:rPr>
          <w:rFonts w:ascii="Arial" w:hAnsi="Arial"/>
        </w:rPr>
        <w:t xml:space="preserve"> some resources. I don't know if there's anyone here who wants to jump in and knows some on top of their head, but we ca</w:t>
      </w:r>
      <w:r>
        <w:rPr>
          <w:rFonts w:ascii="Arial" w:hAnsi="Arial"/>
        </w:rPr>
        <w:t xml:space="preserve">n share resources after. And okay, so precious Henry, you have your hand up? Did you have a question? </w:t>
      </w:r>
    </w:p>
    <w:p w14:paraId="23AE7657" w14:textId="77777777" w:rsidR="00D211F9" w:rsidRDefault="00D211F9">
      <w:pPr>
        <w:spacing w:after="0"/>
      </w:pPr>
    </w:p>
    <w:p w14:paraId="76FEAA97" w14:textId="77777777" w:rsidR="00D211F9" w:rsidRDefault="008F5A39">
      <w:pPr>
        <w:spacing w:after="0"/>
      </w:pPr>
      <w:r>
        <w:rPr>
          <w:rFonts w:ascii="Arial" w:hAnsi="Arial"/>
          <w:b/>
        </w:rPr>
        <w:t xml:space="preserve">Precious </w:t>
      </w:r>
      <w:proofErr w:type="gramStart"/>
      <w:r>
        <w:rPr>
          <w:rFonts w:ascii="Arial" w:hAnsi="Arial"/>
          <w:b/>
        </w:rPr>
        <w:t xml:space="preserve">Henry  </w:t>
      </w:r>
      <w:r>
        <w:rPr>
          <w:rFonts w:ascii="Arial" w:hAnsi="Arial"/>
          <w:color w:val="5D7284"/>
        </w:rPr>
        <w:t>51:29</w:t>
      </w:r>
      <w:proofErr w:type="gramEnd"/>
    </w:p>
    <w:p w14:paraId="22E34B88" w14:textId="77777777" w:rsidR="00D211F9" w:rsidRDefault="008F5A39">
      <w:pPr>
        <w:spacing w:after="0"/>
      </w:pPr>
      <w:r>
        <w:rPr>
          <w:rFonts w:ascii="Arial" w:hAnsi="Arial"/>
        </w:rPr>
        <w:t xml:space="preserve">Yes. Good afternoon, ma'am. Thank you very much for. Can you hear me mam? Okay, thank you very much. Um, just a very quick one. I </w:t>
      </w:r>
      <w:r>
        <w:rPr>
          <w:rFonts w:ascii="Arial" w:hAnsi="Arial"/>
        </w:rPr>
        <w:t xml:space="preserve">didn't really get your response on this term study, like, one studying </w:t>
      </w:r>
      <w:proofErr w:type="gramStart"/>
      <w:r>
        <w:rPr>
          <w:rFonts w:ascii="Arial" w:hAnsi="Arial"/>
        </w:rPr>
        <w:t>online?</w:t>
      </w:r>
      <w:proofErr w:type="gramEnd"/>
      <w:r>
        <w:rPr>
          <w:rFonts w:ascii="Arial" w:hAnsi="Arial"/>
        </w:rPr>
        <w:t xml:space="preserve"> Would that be approved? And then the second one, for your transcripts? Well, the school the institution </w:t>
      </w:r>
      <w:proofErr w:type="gramStart"/>
      <w:r>
        <w:rPr>
          <w:rFonts w:ascii="Arial" w:hAnsi="Arial"/>
        </w:rPr>
        <w:t>send</w:t>
      </w:r>
      <w:proofErr w:type="gramEnd"/>
      <w:r>
        <w:rPr>
          <w:rFonts w:ascii="Arial" w:hAnsi="Arial"/>
        </w:rPr>
        <w:t xml:space="preserve"> a transcript direct to you, or the student, or the applicant is goin</w:t>
      </w:r>
      <w:r>
        <w:rPr>
          <w:rFonts w:ascii="Arial" w:hAnsi="Arial"/>
        </w:rPr>
        <w:t>g to send the transcripts while applied for the stuff that's for the university I wouldn't know.</w:t>
      </w:r>
    </w:p>
    <w:p w14:paraId="04D570CF" w14:textId="77777777" w:rsidR="00D211F9" w:rsidRDefault="00D211F9">
      <w:pPr>
        <w:spacing w:after="0"/>
      </w:pPr>
    </w:p>
    <w:p w14:paraId="0B5564DB" w14:textId="77777777" w:rsidR="00D211F9" w:rsidRDefault="008F5A39">
      <w:pPr>
        <w:spacing w:after="0"/>
      </w:pPr>
      <w:proofErr w:type="gramStart"/>
      <w:r>
        <w:rPr>
          <w:rFonts w:ascii="Arial" w:hAnsi="Arial"/>
          <w:b/>
        </w:rPr>
        <w:t xml:space="preserve">Kate  </w:t>
      </w:r>
      <w:r>
        <w:rPr>
          <w:rFonts w:ascii="Arial" w:hAnsi="Arial"/>
          <w:color w:val="5D7284"/>
        </w:rPr>
        <w:t>52:10</w:t>
      </w:r>
      <w:proofErr w:type="gramEnd"/>
    </w:p>
    <w:p w14:paraId="660AED1D" w14:textId="77777777" w:rsidR="00D211F9" w:rsidRDefault="008F5A39">
      <w:pPr>
        <w:spacing w:after="0"/>
      </w:pPr>
      <w:r>
        <w:rPr>
          <w:rFonts w:ascii="Arial" w:hAnsi="Arial"/>
        </w:rPr>
        <w:t xml:space="preserve">Um, so the first question, yes, distance learning does count. And you can apply if it's distance learning, </w:t>
      </w:r>
      <w:proofErr w:type="gramStart"/>
      <w:r>
        <w:rPr>
          <w:rFonts w:ascii="Arial" w:hAnsi="Arial"/>
        </w:rPr>
        <w:t>as long as</w:t>
      </w:r>
      <w:proofErr w:type="gramEnd"/>
      <w:r>
        <w:rPr>
          <w:rFonts w:ascii="Arial" w:hAnsi="Arial"/>
        </w:rPr>
        <w:t xml:space="preserve"> the university is UK. And th</w:t>
      </w:r>
      <w:r>
        <w:rPr>
          <w:rFonts w:ascii="Arial" w:hAnsi="Arial"/>
        </w:rPr>
        <w:t>e second question about the transcript, can you just repeat that for me?</w:t>
      </w:r>
    </w:p>
    <w:p w14:paraId="4C375D48" w14:textId="77777777" w:rsidR="00D211F9" w:rsidRDefault="00D211F9">
      <w:pPr>
        <w:spacing w:after="0"/>
      </w:pPr>
    </w:p>
    <w:p w14:paraId="030274A4" w14:textId="77777777" w:rsidR="00D211F9" w:rsidRDefault="008F5A39">
      <w:pPr>
        <w:spacing w:after="0"/>
      </w:pPr>
      <w:r>
        <w:rPr>
          <w:rFonts w:ascii="Arial" w:hAnsi="Arial"/>
          <w:b/>
        </w:rPr>
        <w:t xml:space="preserve">Precious </w:t>
      </w:r>
      <w:proofErr w:type="gramStart"/>
      <w:r>
        <w:rPr>
          <w:rFonts w:ascii="Arial" w:hAnsi="Arial"/>
          <w:b/>
        </w:rPr>
        <w:t xml:space="preserve">Henry  </w:t>
      </w:r>
      <w:r>
        <w:rPr>
          <w:rFonts w:ascii="Arial" w:hAnsi="Arial"/>
          <w:color w:val="5D7284"/>
        </w:rPr>
        <w:t>52:26</w:t>
      </w:r>
      <w:proofErr w:type="gramEnd"/>
    </w:p>
    <w:p w14:paraId="1041771F" w14:textId="77777777" w:rsidR="00D211F9" w:rsidRDefault="008F5A39">
      <w:pPr>
        <w:spacing w:after="0"/>
      </w:pPr>
      <w:r>
        <w:rPr>
          <w:rFonts w:ascii="Arial" w:hAnsi="Arial"/>
        </w:rPr>
        <w:t>Okay, I think I will read out one to two or 10. More to that have their first question. Then my second question. Let me leave that on the transcript. I think if</w:t>
      </w:r>
      <w:r>
        <w:rPr>
          <w:rFonts w:ascii="Arial" w:hAnsi="Arial"/>
        </w:rPr>
        <w:t xml:space="preserve"> the school I'm applying to that I will ask that to. But then my second question for the scholarship is about the dependents. </w:t>
      </w:r>
      <w:proofErr w:type="spellStart"/>
      <w:r>
        <w:rPr>
          <w:rFonts w:ascii="Arial" w:hAnsi="Arial"/>
        </w:rPr>
        <w:t>i</w:t>
      </w:r>
      <w:proofErr w:type="spellEnd"/>
      <w:r>
        <w:rPr>
          <w:rFonts w:ascii="Arial" w:hAnsi="Arial"/>
        </w:rPr>
        <w:t xml:space="preserve"> It wasn't clear to me what was a response to the person that asked </w:t>
      </w:r>
      <w:proofErr w:type="gramStart"/>
      <w:r>
        <w:rPr>
          <w:rFonts w:ascii="Arial" w:hAnsi="Arial"/>
        </w:rPr>
        <w:t>previous to</w:t>
      </w:r>
      <w:proofErr w:type="gramEnd"/>
      <w:r>
        <w:rPr>
          <w:rFonts w:ascii="Arial" w:hAnsi="Arial"/>
        </w:rPr>
        <w:t>? Yeah, thank you.</w:t>
      </w:r>
    </w:p>
    <w:p w14:paraId="3A8394F0" w14:textId="77777777" w:rsidR="00D211F9" w:rsidRDefault="00D211F9">
      <w:pPr>
        <w:spacing w:after="0"/>
      </w:pPr>
    </w:p>
    <w:p w14:paraId="64F5A044" w14:textId="77777777" w:rsidR="00D211F9" w:rsidRDefault="008F5A39">
      <w:pPr>
        <w:spacing w:after="0"/>
      </w:pPr>
      <w:proofErr w:type="gramStart"/>
      <w:r>
        <w:rPr>
          <w:rFonts w:ascii="Arial" w:hAnsi="Arial"/>
          <w:b/>
        </w:rPr>
        <w:t xml:space="preserve">Kate  </w:t>
      </w:r>
      <w:r>
        <w:rPr>
          <w:rFonts w:ascii="Arial" w:hAnsi="Arial"/>
          <w:color w:val="5D7284"/>
        </w:rPr>
        <w:t>52:56</w:t>
      </w:r>
      <w:proofErr w:type="gramEnd"/>
    </w:p>
    <w:p w14:paraId="3E122BD1" w14:textId="77777777" w:rsidR="00D211F9" w:rsidRDefault="008F5A39">
      <w:pPr>
        <w:spacing w:after="0"/>
      </w:pPr>
      <w:proofErr w:type="gramStart"/>
      <w:r>
        <w:rPr>
          <w:rFonts w:ascii="Arial" w:hAnsi="Arial"/>
        </w:rPr>
        <w:t>So</w:t>
      </w:r>
      <w:proofErr w:type="gramEnd"/>
      <w:r>
        <w:rPr>
          <w:rFonts w:ascii="Arial" w:hAnsi="Arial"/>
        </w:rPr>
        <w:t xml:space="preserve"> you just wanted</w:t>
      </w:r>
      <w:r>
        <w:rPr>
          <w:rFonts w:ascii="Arial" w:hAnsi="Arial"/>
        </w:rPr>
        <w:t xml:space="preserve"> the response. </w:t>
      </w:r>
      <w:proofErr w:type="gramStart"/>
      <w:r>
        <w:rPr>
          <w:rFonts w:ascii="Arial" w:hAnsi="Arial"/>
        </w:rPr>
        <w:t>So</w:t>
      </w:r>
      <w:proofErr w:type="gramEnd"/>
      <w:r>
        <w:rPr>
          <w:rFonts w:ascii="Arial" w:hAnsi="Arial"/>
        </w:rPr>
        <w:t xml:space="preserve"> the 15,000 pound living cost, which is what Helen was speaking about previously, you know, that money can be used at your discretion, how is needed for you to be able to complete your studies/ Okay. Okay. All right.</w:t>
      </w:r>
    </w:p>
    <w:p w14:paraId="5A27C5F8" w14:textId="77777777" w:rsidR="00D211F9" w:rsidRDefault="00D211F9">
      <w:pPr>
        <w:spacing w:after="0"/>
      </w:pPr>
    </w:p>
    <w:p w14:paraId="42E29B27" w14:textId="77777777" w:rsidR="00D211F9" w:rsidRDefault="008F5A39">
      <w:pPr>
        <w:spacing w:after="0"/>
      </w:pPr>
      <w:r>
        <w:rPr>
          <w:rFonts w:ascii="Arial" w:hAnsi="Arial"/>
          <w:b/>
        </w:rPr>
        <w:t xml:space="preserve">Precious </w:t>
      </w:r>
      <w:proofErr w:type="gramStart"/>
      <w:r>
        <w:rPr>
          <w:rFonts w:ascii="Arial" w:hAnsi="Arial"/>
          <w:b/>
        </w:rPr>
        <w:t xml:space="preserve">Henry  </w:t>
      </w:r>
      <w:r>
        <w:rPr>
          <w:rFonts w:ascii="Arial" w:hAnsi="Arial"/>
          <w:color w:val="5D7284"/>
        </w:rPr>
        <w:t>53:15</w:t>
      </w:r>
      <w:proofErr w:type="gramEnd"/>
    </w:p>
    <w:p w14:paraId="0A66FBC4" w14:textId="77777777" w:rsidR="00D211F9" w:rsidRDefault="008F5A39">
      <w:pPr>
        <w:spacing w:after="0"/>
      </w:pPr>
      <w:r>
        <w:rPr>
          <w:rFonts w:ascii="Arial" w:hAnsi="Arial"/>
        </w:rPr>
        <w:t>Thank you. All right.</w:t>
      </w:r>
    </w:p>
    <w:p w14:paraId="2BD54474" w14:textId="77777777" w:rsidR="00D211F9" w:rsidRDefault="00D211F9">
      <w:pPr>
        <w:spacing w:after="0"/>
      </w:pPr>
    </w:p>
    <w:p w14:paraId="2FAFDD19" w14:textId="77777777" w:rsidR="00D211F9" w:rsidRDefault="008F5A39">
      <w:pPr>
        <w:spacing w:after="0"/>
      </w:pPr>
      <w:proofErr w:type="gramStart"/>
      <w:r>
        <w:rPr>
          <w:rFonts w:ascii="Arial" w:hAnsi="Arial"/>
          <w:b/>
        </w:rPr>
        <w:t xml:space="preserve">Kate  </w:t>
      </w:r>
      <w:r>
        <w:rPr>
          <w:rFonts w:ascii="Arial" w:hAnsi="Arial"/>
          <w:color w:val="5D7284"/>
        </w:rPr>
        <w:t>53:18</w:t>
      </w:r>
      <w:proofErr w:type="gramEnd"/>
    </w:p>
    <w:p w14:paraId="08C1E273" w14:textId="77777777" w:rsidR="00D211F9" w:rsidRDefault="008F5A39">
      <w:pPr>
        <w:spacing w:after="0"/>
      </w:pPr>
      <w:proofErr w:type="gramStart"/>
      <w:r>
        <w:rPr>
          <w:rFonts w:ascii="Arial" w:hAnsi="Arial"/>
        </w:rPr>
        <w:t>So</w:t>
      </w:r>
      <w:proofErr w:type="gramEnd"/>
      <w:r>
        <w:rPr>
          <w:rFonts w:ascii="Arial" w:hAnsi="Arial"/>
        </w:rPr>
        <w:t xml:space="preserve"> Molly, you've got your hand up. And I know you've been busy typing away in the chat. </w:t>
      </w:r>
      <w:proofErr w:type="gramStart"/>
      <w:r>
        <w:rPr>
          <w:rFonts w:ascii="Arial" w:hAnsi="Arial"/>
        </w:rPr>
        <w:t>So</w:t>
      </w:r>
      <w:proofErr w:type="gramEnd"/>
      <w:r>
        <w:rPr>
          <w:rFonts w:ascii="Arial" w:hAnsi="Arial"/>
        </w:rPr>
        <w:t xml:space="preserve"> thank you very much for answering some people's questions but I don't know if you want to say something there.</w:t>
      </w:r>
    </w:p>
    <w:p w14:paraId="11190B81" w14:textId="77777777" w:rsidR="00D211F9" w:rsidRDefault="00D211F9">
      <w:pPr>
        <w:spacing w:after="0"/>
      </w:pPr>
    </w:p>
    <w:p w14:paraId="08DB1069" w14:textId="77777777" w:rsidR="00D211F9" w:rsidRDefault="008F5A39">
      <w:pPr>
        <w:spacing w:after="0"/>
      </w:pPr>
      <w:proofErr w:type="gramStart"/>
      <w:r>
        <w:rPr>
          <w:rFonts w:ascii="Arial" w:hAnsi="Arial"/>
          <w:b/>
        </w:rPr>
        <w:t xml:space="preserve">Molly  </w:t>
      </w:r>
      <w:r>
        <w:rPr>
          <w:rFonts w:ascii="Arial" w:hAnsi="Arial"/>
          <w:color w:val="5D7284"/>
        </w:rPr>
        <w:t>53:29</w:t>
      </w:r>
      <w:proofErr w:type="gramEnd"/>
    </w:p>
    <w:p w14:paraId="571136A1" w14:textId="77777777" w:rsidR="00D211F9" w:rsidRDefault="008F5A39">
      <w:pPr>
        <w:spacing w:after="0"/>
      </w:pPr>
      <w:r>
        <w:rPr>
          <w:rFonts w:ascii="Arial" w:hAnsi="Arial"/>
        </w:rPr>
        <w:t xml:space="preserve">Yeah, no problem. I was just raising my hand for Mar because they can't raise their hand in the thing. </w:t>
      </w:r>
      <w:proofErr w:type="gramStart"/>
      <w:r>
        <w:rPr>
          <w:rFonts w:ascii="Arial" w:hAnsi="Arial"/>
        </w:rPr>
        <w:t>So</w:t>
      </w:r>
      <w:proofErr w:type="gramEnd"/>
      <w:r>
        <w:rPr>
          <w:rFonts w:ascii="Arial" w:hAnsi="Arial"/>
        </w:rPr>
        <w:t xml:space="preserve"> I was just making sure that they got a chance to speak.</w:t>
      </w:r>
    </w:p>
    <w:p w14:paraId="4A6997F4" w14:textId="77777777" w:rsidR="00D211F9" w:rsidRDefault="00D211F9">
      <w:pPr>
        <w:spacing w:after="0"/>
      </w:pPr>
    </w:p>
    <w:p w14:paraId="4FF740D5" w14:textId="77777777" w:rsidR="00D211F9" w:rsidRDefault="008F5A39">
      <w:pPr>
        <w:spacing w:after="0"/>
      </w:pPr>
      <w:proofErr w:type="gramStart"/>
      <w:r>
        <w:rPr>
          <w:rFonts w:ascii="Arial" w:hAnsi="Arial"/>
          <w:b/>
        </w:rPr>
        <w:t xml:space="preserve">Kate  </w:t>
      </w:r>
      <w:r>
        <w:rPr>
          <w:rFonts w:ascii="Arial" w:hAnsi="Arial"/>
          <w:color w:val="5D7284"/>
        </w:rPr>
        <w:t>53:36</w:t>
      </w:r>
      <w:proofErr w:type="gramEnd"/>
    </w:p>
    <w:p w14:paraId="5B7F195F" w14:textId="77777777" w:rsidR="00D211F9" w:rsidRDefault="008F5A39">
      <w:pPr>
        <w:spacing w:after="0"/>
      </w:pPr>
      <w:r>
        <w:rPr>
          <w:rFonts w:ascii="Arial" w:hAnsi="Arial"/>
        </w:rPr>
        <w:t xml:space="preserve">Oh, thank you. Okay. </w:t>
      </w:r>
      <w:proofErr w:type="gramStart"/>
      <w:r>
        <w:rPr>
          <w:rFonts w:ascii="Arial" w:hAnsi="Arial"/>
        </w:rPr>
        <w:t>So</w:t>
      </w:r>
      <w:proofErr w:type="gramEnd"/>
      <w:r>
        <w:rPr>
          <w:rFonts w:ascii="Arial" w:hAnsi="Arial"/>
        </w:rPr>
        <w:t xml:space="preserve"> who are we passing that question over to?</w:t>
      </w:r>
    </w:p>
    <w:p w14:paraId="35FD443A" w14:textId="77777777" w:rsidR="00D211F9" w:rsidRDefault="00D211F9">
      <w:pPr>
        <w:spacing w:after="0"/>
      </w:pPr>
    </w:p>
    <w:p w14:paraId="502F426E" w14:textId="77777777" w:rsidR="00D211F9" w:rsidRDefault="008F5A39">
      <w:pPr>
        <w:spacing w:after="0"/>
      </w:pPr>
      <w:proofErr w:type="gramStart"/>
      <w:r>
        <w:rPr>
          <w:rFonts w:ascii="Arial" w:hAnsi="Arial"/>
          <w:b/>
        </w:rPr>
        <w:t xml:space="preserve">Mar  </w:t>
      </w:r>
      <w:r>
        <w:rPr>
          <w:rFonts w:ascii="Arial" w:hAnsi="Arial"/>
          <w:color w:val="5D7284"/>
        </w:rPr>
        <w:t>53:41</w:t>
      </w:r>
      <w:proofErr w:type="gramEnd"/>
    </w:p>
    <w:p w14:paraId="40145C3D" w14:textId="77777777" w:rsidR="00D211F9" w:rsidRDefault="008F5A39">
      <w:pPr>
        <w:spacing w:after="0"/>
      </w:pPr>
      <w:r>
        <w:rPr>
          <w:rFonts w:ascii="Arial" w:hAnsi="Arial"/>
        </w:rPr>
        <w:t>Oh,</w:t>
      </w:r>
      <w:r>
        <w:rPr>
          <w:rFonts w:ascii="Arial" w:hAnsi="Arial"/>
        </w:rPr>
        <w:t xml:space="preserve"> hello, thank you Molly. Um, I've got a question. I think, well, I have ADHD. Am I eligible to apply? Or is it? No?</w:t>
      </w:r>
    </w:p>
    <w:p w14:paraId="682367AD" w14:textId="77777777" w:rsidR="00D211F9" w:rsidRDefault="00D211F9">
      <w:pPr>
        <w:spacing w:after="0"/>
      </w:pPr>
    </w:p>
    <w:p w14:paraId="314D37AF" w14:textId="77777777" w:rsidR="00D211F9" w:rsidRDefault="008F5A39">
      <w:pPr>
        <w:spacing w:after="0"/>
      </w:pPr>
      <w:proofErr w:type="gramStart"/>
      <w:r>
        <w:rPr>
          <w:rFonts w:ascii="Arial" w:hAnsi="Arial"/>
          <w:b/>
        </w:rPr>
        <w:t xml:space="preserve">Kate  </w:t>
      </w:r>
      <w:r>
        <w:rPr>
          <w:rFonts w:ascii="Arial" w:hAnsi="Arial"/>
          <w:color w:val="5D7284"/>
        </w:rPr>
        <w:t>54:03</w:t>
      </w:r>
      <w:proofErr w:type="gramEnd"/>
    </w:p>
    <w:p w14:paraId="7A5DF443" w14:textId="77777777" w:rsidR="00D211F9" w:rsidRDefault="008F5A39">
      <w:pPr>
        <w:spacing w:after="0"/>
      </w:pPr>
      <w:r>
        <w:rPr>
          <w:rFonts w:ascii="Arial" w:hAnsi="Arial"/>
        </w:rPr>
        <w:t>Do you mind repeating it? Sorry, Mar I didn't quite catch the whole question.</w:t>
      </w:r>
    </w:p>
    <w:p w14:paraId="01709752" w14:textId="77777777" w:rsidR="00D211F9" w:rsidRDefault="00D211F9">
      <w:pPr>
        <w:spacing w:after="0"/>
      </w:pPr>
    </w:p>
    <w:p w14:paraId="5769C455" w14:textId="77777777" w:rsidR="00D211F9" w:rsidRDefault="008F5A39">
      <w:pPr>
        <w:spacing w:after="0"/>
      </w:pPr>
      <w:proofErr w:type="gramStart"/>
      <w:r>
        <w:rPr>
          <w:rFonts w:ascii="Arial" w:hAnsi="Arial"/>
          <w:b/>
        </w:rPr>
        <w:t xml:space="preserve">Mar  </w:t>
      </w:r>
      <w:r>
        <w:rPr>
          <w:rFonts w:ascii="Arial" w:hAnsi="Arial"/>
          <w:color w:val="5D7284"/>
        </w:rPr>
        <w:t>54:07</w:t>
      </w:r>
      <w:proofErr w:type="gramEnd"/>
    </w:p>
    <w:p w14:paraId="0F9DDCC8" w14:textId="77777777" w:rsidR="00D211F9" w:rsidRDefault="008F5A39">
      <w:pPr>
        <w:spacing w:after="0"/>
      </w:pPr>
      <w:r>
        <w:rPr>
          <w:rFonts w:ascii="Arial" w:hAnsi="Arial"/>
        </w:rPr>
        <w:t>Sorry. Yeah. I have ADHD. Am I eligib</w:t>
      </w:r>
      <w:r>
        <w:rPr>
          <w:rFonts w:ascii="Arial" w:hAnsi="Arial"/>
        </w:rPr>
        <w:t xml:space="preserve">le to </w:t>
      </w:r>
      <w:proofErr w:type="gramStart"/>
      <w:r>
        <w:rPr>
          <w:rFonts w:ascii="Arial" w:hAnsi="Arial"/>
        </w:rPr>
        <w:t>apply</w:t>
      </w:r>
      <w:proofErr w:type="gramEnd"/>
    </w:p>
    <w:p w14:paraId="362B92D0" w14:textId="77777777" w:rsidR="00D211F9" w:rsidRDefault="00D211F9">
      <w:pPr>
        <w:spacing w:after="0"/>
      </w:pPr>
    </w:p>
    <w:p w14:paraId="40AC0B35" w14:textId="77777777" w:rsidR="00D211F9" w:rsidRDefault="008F5A39">
      <w:pPr>
        <w:spacing w:after="0"/>
      </w:pPr>
      <w:proofErr w:type="gramStart"/>
      <w:r>
        <w:rPr>
          <w:rFonts w:ascii="Arial" w:hAnsi="Arial"/>
          <w:b/>
        </w:rPr>
        <w:t xml:space="preserve">Kate  </w:t>
      </w:r>
      <w:r>
        <w:rPr>
          <w:rFonts w:ascii="Arial" w:hAnsi="Arial"/>
          <w:color w:val="5D7284"/>
        </w:rPr>
        <w:t>54:14</w:t>
      </w:r>
      <w:proofErr w:type="gramEnd"/>
    </w:p>
    <w:p w14:paraId="2336BB56" w14:textId="77777777" w:rsidR="00D211F9" w:rsidRDefault="008F5A39">
      <w:pPr>
        <w:spacing w:after="0"/>
      </w:pPr>
      <w:r>
        <w:rPr>
          <w:rFonts w:ascii="Arial" w:hAnsi="Arial"/>
        </w:rPr>
        <w:lastRenderedPageBreak/>
        <w:t xml:space="preserve">Ah ADHD? Did you say? </w:t>
      </w:r>
    </w:p>
    <w:p w14:paraId="05BD85DF" w14:textId="77777777" w:rsidR="00D211F9" w:rsidRDefault="00D211F9">
      <w:pPr>
        <w:spacing w:after="0"/>
      </w:pPr>
    </w:p>
    <w:p w14:paraId="52C57542" w14:textId="77777777" w:rsidR="00D211F9" w:rsidRDefault="008F5A39">
      <w:pPr>
        <w:spacing w:after="0"/>
      </w:pPr>
      <w:proofErr w:type="gramStart"/>
      <w:r>
        <w:rPr>
          <w:rFonts w:ascii="Arial" w:hAnsi="Arial"/>
          <w:b/>
        </w:rPr>
        <w:t xml:space="preserve">Mar  </w:t>
      </w:r>
      <w:r>
        <w:rPr>
          <w:rFonts w:ascii="Arial" w:hAnsi="Arial"/>
          <w:color w:val="5D7284"/>
        </w:rPr>
        <w:t>54:16</w:t>
      </w:r>
      <w:proofErr w:type="gramEnd"/>
    </w:p>
    <w:p w14:paraId="7C30361F" w14:textId="77777777" w:rsidR="00D211F9" w:rsidRDefault="008F5A39">
      <w:pPr>
        <w:spacing w:after="0"/>
      </w:pPr>
      <w:r>
        <w:rPr>
          <w:rFonts w:ascii="Arial" w:hAnsi="Arial"/>
        </w:rPr>
        <w:t>Yes,</w:t>
      </w:r>
    </w:p>
    <w:p w14:paraId="60993899" w14:textId="77777777" w:rsidR="00D211F9" w:rsidRDefault="00D211F9">
      <w:pPr>
        <w:spacing w:after="0"/>
      </w:pPr>
    </w:p>
    <w:p w14:paraId="711D30CD" w14:textId="77777777" w:rsidR="00D211F9" w:rsidRDefault="008F5A39">
      <w:pPr>
        <w:spacing w:after="0"/>
      </w:pPr>
      <w:proofErr w:type="gramStart"/>
      <w:r>
        <w:rPr>
          <w:rFonts w:ascii="Arial" w:hAnsi="Arial"/>
          <w:b/>
        </w:rPr>
        <w:t xml:space="preserve">Kate  </w:t>
      </w:r>
      <w:r>
        <w:rPr>
          <w:rFonts w:ascii="Arial" w:hAnsi="Arial"/>
          <w:color w:val="5D7284"/>
        </w:rPr>
        <w:t>54:17</w:t>
      </w:r>
      <w:proofErr w:type="gramEnd"/>
    </w:p>
    <w:p w14:paraId="07E625E8" w14:textId="77777777" w:rsidR="00D211F9" w:rsidRDefault="008F5A39">
      <w:pPr>
        <w:spacing w:after="0"/>
      </w:pPr>
      <w:r>
        <w:rPr>
          <w:rFonts w:ascii="Arial" w:hAnsi="Arial"/>
        </w:rPr>
        <w:t>yes. ADHD within the kind of criteria that's been set on the website would be considered something that comes under the neurodiversity and people often identify in that way. So y</w:t>
      </w:r>
      <w:r>
        <w:rPr>
          <w:rFonts w:ascii="Arial" w:hAnsi="Arial"/>
        </w:rPr>
        <w:t>eah.</w:t>
      </w:r>
    </w:p>
    <w:p w14:paraId="2348EB75" w14:textId="77777777" w:rsidR="00D211F9" w:rsidRDefault="00D211F9">
      <w:pPr>
        <w:spacing w:after="0"/>
      </w:pPr>
    </w:p>
    <w:p w14:paraId="3F7DA77E" w14:textId="77777777" w:rsidR="00D211F9" w:rsidRDefault="008F5A39">
      <w:pPr>
        <w:spacing w:after="0"/>
      </w:pPr>
      <w:proofErr w:type="gramStart"/>
      <w:r>
        <w:rPr>
          <w:rFonts w:ascii="Arial" w:hAnsi="Arial"/>
          <w:b/>
        </w:rPr>
        <w:t xml:space="preserve">Mar  </w:t>
      </w:r>
      <w:r>
        <w:rPr>
          <w:rFonts w:ascii="Arial" w:hAnsi="Arial"/>
          <w:color w:val="5D7284"/>
        </w:rPr>
        <w:t>54:30</w:t>
      </w:r>
      <w:proofErr w:type="gramEnd"/>
    </w:p>
    <w:p w14:paraId="528F6B42" w14:textId="77777777" w:rsidR="00D211F9" w:rsidRDefault="008F5A39">
      <w:pPr>
        <w:spacing w:after="0"/>
      </w:pPr>
      <w:r>
        <w:rPr>
          <w:rFonts w:ascii="Arial" w:hAnsi="Arial"/>
        </w:rPr>
        <w:t xml:space="preserve">Okay. I've got another question. Okay. Sorry. I might get a different entrance at the RCA for the academic year of 2023 2024. Could I still apply for the scholarship next year? Well, not next year. I mean, for </w:t>
      </w:r>
      <w:proofErr w:type="spellStart"/>
      <w:r>
        <w:rPr>
          <w:rFonts w:ascii="Arial" w:hAnsi="Arial"/>
        </w:rPr>
        <w:t>for</w:t>
      </w:r>
      <w:proofErr w:type="spellEnd"/>
      <w:r>
        <w:rPr>
          <w:rFonts w:ascii="Arial" w:hAnsi="Arial"/>
        </w:rPr>
        <w:t xml:space="preserve"> the next round, not this </w:t>
      </w:r>
      <w:r>
        <w:rPr>
          <w:rFonts w:ascii="Arial" w:hAnsi="Arial"/>
        </w:rPr>
        <w:t>one.</w:t>
      </w:r>
    </w:p>
    <w:p w14:paraId="63129EB0" w14:textId="77777777" w:rsidR="00D211F9" w:rsidRDefault="00D211F9">
      <w:pPr>
        <w:spacing w:after="0"/>
      </w:pPr>
    </w:p>
    <w:p w14:paraId="5C5EAC5D" w14:textId="77777777" w:rsidR="00D211F9" w:rsidRDefault="008F5A39">
      <w:pPr>
        <w:spacing w:after="0"/>
      </w:pPr>
      <w:proofErr w:type="gramStart"/>
      <w:r>
        <w:rPr>
          <w:rFonts w:ascii="Arial" w:hAnsi="Arial"/>
          <w:b/>
        </w:rPr>
        <w:t xml:space="preserve">Kate  </w:t>
      </w:r>
      <w:r>
        <w:rPr>
          <w:rFonts w:ascii="Arial" w:hAnsi="Arial"/>
          <w:color w:val="5D7284"/>
        </w:rPr>
        <w:t>54:57</w:t>
      </w:r>
      <w:proofErr w:type="gramEnd"/>
    </w:p>
    <w:p w14:paraId="3707513D" w14:textId="77777777" w:rsidR="00D211F9" w:rsidRDefault="008F5A39">
      <w:pPr>
        <w:spacing w:after="0"/>
      </w:pPr>
      <w:r>
        <w:rPr>
          <w:rFonts w:ascii="Arial" w:hAnsi="Arial"/>
        </w:rPr>
        <w:t xml:space="preserve">Yeah. </w:t>
      </w:r>
      <w:proofErr w:type="gramStart"/>
      <w:r>
        <w:rPr>
          <w:rFonts w:ascii="Arial" w:hAnsi="Arial"/>
        </w:rPr>
        <w:t>So</w:t>
      </w:r>
      <w:proofErr w:type="gramEnd"/>
      <w:r>
        <w:rPr>
          <w:rFonts w:ascii="Arial" w:hAnsi="Arial"/>
        </w:rPr>
        <w:t xml:space="preserve"> if you're if you're if you're if you're getting A deferred entry for the following year, then you could apply for the scholarship for that for that round. Okay. Would that be right? Yeah. </w:t>
      </w:r>
      <w:proofErr w:type="gramStart"/>
      <w:r>
        <w:rPr>
          <w:rFonts w:ascii="Arial" w:hAnsi="Arial"/>
        </w:rPr>
        <w:t>All of</w:t>
      </w:r>
      <w:proofErr w:type="gramEnd"/>
      <w:r>
        <w:rPr>
          <w:rFonts w:ascii="Arial" w:hAnsi="Arial"/>
        </w:rPr>
        <w:t xml:space="preserve"> the kind of dates are on the FAQ. </w:t>
      </w:r>
      <w:proofErr w:type="gramStart"/>
      <w:r>
        <w:rPr>
          <w:rFonts w:ascii="Arial" w:hAnsi="Arial"/>
        </w:rPr>
        <w:t>So</w:t>
      </w:r>
      <w:proofErr w:type="gramEnd"/>
      <w:r>
        <w:rPr>
          <w:rFonts w:ascii="Arial" w:hAnsi="Arial"/>
        </w:rPr>
        <w:t xml:space="preserve"> if you have any query about when your masters needs to start to be eligible for this round, then that is within the FAQs. Now, I'll make sure I reshare that Alongside this, </w:t>
      </w:r>
      <w:proofErr w:type="spellStart"/>
      <w:r>
        <w:rPr>
          <w:rFonts w:ascii="Arial" w:hAnsi="Arial"/>
        </w:rPr>
        <w:t>realising</w:t>
      </w:r>
      <w:proofErr w:type="spellEnd"/>
      <w:r>
        <w:rPr>
          <w:rFonts w:ascii="Arial" w:hAnsi="Arial"/>
        </w:rPr>
        <w:t xml:space="preserve"> we're running out of time, and that people who've been </w:t>
      </w:r>
      <w:proofErr w:type="gramStart"/>
      <w:r>
        <w:rPr>
          <w:rFonts w:ascii="Arial" w:hAnsi="Arial"/>
        </w:rPr>
        <w:t>really patientl</w:t>
      </w:r>
      <w:r>
        <w:rPr>
          <w:rFonts w:ascii="Arial" w:hAnsi="Arial"/>
        </w:rPr>
        <w:t>y</w:t>
      </w:r>
      <w:proofErr w:type="gramEnd"/>
      <w:r>
        <w:rPr>
          <w:rFonts w:ascii="Arial" w:hAnsi="Arial"/>
        </w:rPr>
        <w:t xml:space="preserve"> waiting, I'm Maria, did you have a question?</w:t>
      </w:r>
    </w:p>
    <w:p w14:paraId="2EC468C1" w14:textId="77777777" w:rsidR="00D211F9" w:rsidRDefault="00D211F9">
      <w:pPr>
        <w:spacing w:after="0"/>
      </w:pPr>
    </w:p>
    <w:p w14:paraId="3FF3748D" w14:textId="77777777" w:rsidR="00D211F9" w:rsidRDefault="008F5A39">
      <w:pPr>
        <w:spacing w:after="0"/>
      </w:pPr>
      <w:proofErr w:type="gramStart"/>
      <w:r>
        <w:rPr>
          <w:rFonts w:ascii="Arial" w:hAnsi="Arial"/>
          <w:b/>
        </w:rPr>
        <w:t xml:space="preserve">Maria  </w:t>
      </w:r>
      <w:r>
        <w:rPr>
          <w:rFonts w:ascii="Arial" w:hAnsi="Arial"/>
          <w:color w:val="5D7284"/>
        </w:rPr>
        <w:t>55:29</w:t>
      </w:r>
      <w:proofErr w:type="gramEnd"/>
    </w:p>
    <w:p w14:paraId="79CB2727" w14:textId="77777777" w:rsidR="00D211F9" w:rsidRDefault="008F5A39">
      <w:pPr>
        <w:spacing w:after="0"/>
      </w:pPr>
      <w:r>
        <w:rPr>
          <w:rFonts w:ascii="Arial" w:hAnsi="Arial"/>
        </w:rPr>
        <w:t xml:space="preserve">Hi, thank you. I'm just I was I was you solved most of my questions. I was driving to work, it's 7:30am here. But I was wondering </w:t>
      </w:r>
      <w:proofErr w:type="gramStart"/>
      <w:r>
        <w:rPr>
          <w:rFonts w:ascii="Arial" w:hAnsi="Arial"/>
        </w:rPr>
        <w:t>if, if</w:t>
      </w:r>
      <w:proofErr w:type="gramEnd"/>
      <w:r>
        <w:rPr>
          <w:rFonts w:ascii="Arial" w:hAnsi="Arial"/>
        </w:rPr>
        <w:t xml:space="preserve"> I accepted if I get a scholarship. Do you provide any </w:t>
      </w:r>
      <w:r>
        <w:rPr>
          <w:rFonts w:ascii="Arial" w:hAnsi="Arial"/>
        </w:rPr>
        <w:t xml:space="preserve">help to find accommodation? Because I would be taking my service dog? A so I know it's a difficult thing to </w:t>
      </w:r>
      <w:proofErr w:type="spellStart"/>
      <w:r>
        <w:rPr>
          <w:rFonts w:ascii="Arial" w:hAnsi="Arial"/>
        </w:rPr>
        <w:t>to</w:t>
      </w:r>
      <w:proofErr w:type="spellEnd"/>
      <w:r>
        <w:rPr>
          <w:rFonts w:ascii="Arial" w:hAnsi="Arial"/>
        </w:rPr>
        <w:t xml:space="preserve"> find accommodation when you have a dog. </w:t>
      </w:r>
      <w:proofErr w:type="gramStart"/>
      <w:r>
        <w:rPr>
          <w:rFonts w:ascii="Arial" w:hAnsi="Arial"/>
        </w:rPr>
        <w:t>So</w:t>
      </w:r>
      <w:proofErr w:type="gramEnd"/>
      <w:r>
        <w:rPr>
          <w:rFonts w:ascii="Arial" w:hAnsi="Arial"/>
        </w:rPr>
        <w:t xml:space="preserve"> I know you don't actually do it. But do you have any resources? Or can you provide any support to help</w:t>
      </w:r>
      <w:r>
        <w:rPr>
          <w:rFonts w:ascii="Arial" w:hAnsi="Arial"/>
        </w:rPr>
        <w:t xml:space="preserve">? Find accommodate for a service dog, for example here in Mexico I am not even able to take it to work. </w:t>
      </w:r>
      <w:proofErr w:type="gramStart"/>
      <w:r>
        <w:rPr>
          <w:rFonts w:ascii="Arial" w:hAnsi="Arial"/>
        </w:rPr>
        <w:t>So</w:t>
      </w:r>
      <w:proofErr w:type="gramEnd"/>
      <w:r>
        <w:rPr>
          <w:rFonts w:ascii="Arial" w:hAnsi="Arial"/>
        </w:rPr>
        <w:t xml:space="preserve"> because it's not allowed.</w:t>
      </w:r>
    </w:p>
    <w:p w14:paraId="01A9EC85" w14:textId="77777777" w:rsidR="00D211F9" w:rsidRDefault="00D211F9">
      <w:pPr>
        <w:spacing w:after="0"/>
      </w:pPr>
    </w:p>
    <w:p w14:paraId="6EE36CC6" w14:textId="77777777" w:rsidR="00D211F9" w:rsidRDefault="008F5A39">
      <w:pPr>
        <w:spacing w:after="0"/>
      </w:pPr>
      <w:proofErr w:type="gramStart"/>
      <w:r>
        <w:rPr>
          <w:rFonts w:ascii="Arial" w:hAnsi="Arial"/>
          <w:b/>
        </w:rPr>
        <w:t xml:space="preserve">Kate  </w:t>
      </w:r>
      <w:r>
        <w:rPr>
          <w:rFonts w:ascii="Arial" w:hAnsi="Arial"/>
          <w:color w:val="5D7284"/>
        </w:rPr>
        <w:t>56:26</w:t>
      </w:r>
      <w:proofErr w:type="gramEnd"/>
    </w:p>
    <w:p w14:paraId="25D0EC8E" w14:textId="77777777" w:rsidR="00D211F9" w:rsidRDefault="008F5A39">
      <w:pPr>
        <w:spacing w:after="0"/>
      </w:pPr>
      <w:r>
        <w:rPr>
          <w:rFonts w:ascii="Arial" w:hAnsi="Arial"/>
        </w:rPr>
        <w:t>Yeah, thank you for your question. And this is something that's come up in the past. Helen, I don't know we've</w:t>
      </w:r>
      <w:r>
        <w:rPr>
          <w:rFonts w:ascii="Arial" w:hAnsi="Arial"/>
        </w:rPr>
        <w:t xml:space="preserve"> had the kind of query before from other scholars </w:t>
      </w:r>
      <w:proofErr w:type="gramStart"/>
      <w:r>
        <w:rPr>
          <w:rFonts w:ascii="Arial" w:hAnsi="Arial"/>
        </w:rPr>
        <w:t>haven't</w:t>
      </w:r>
      <w:proofErr w:type="gramEnd"/>
      <w:r>
        <w:rPr>
          <w:rFonts w:ascii="Arial" w:hAnsi="Arial"/>
        </w:rPr>
        <w:t xml:space="preserve"> we around accommodation challenges. If there is, I mean, this is probably a good platform as well for people to share resources. And I don't know if there's anything that the </w:t>
      </w:r>
      <w:proofErr w:type="spellStart"/>
      <w:r>
        <w:rPr>
          <w:rFonts w:ascii="Arial" w:hAnsi="Arial"/>
        </w:rPr>
        <w:t>Snowdon</w:t>
      </w:r>
      <w:proofErr w:type="spellEnd"/>
      <w:r>
        <w:rPr>
          <w:rFonts w:ascii="Arial" w:hAnsi="Arial"/>
        </w:rPr>
        <w:t xml:space="preserve"> T              </w:t>
      </w:r>
      <w:r>
        <w:rPr>
          <w:rFonts w:ascii="Arial" w:hAnsi="Arial"/>
        </w:rPr>
        <w:t xml:space="preserve">                                                                                                      rust have kind of developed from </w:t>
      </w:r>
      <w:proofErr w:type="spellStart"/>
      <w:r>
        <w:rPr>
          <w:rFonts w:ascii="Arial" w:hAnsi="Arial"/>
        </w:rPr>
        <w:t>from</w:t>
      </w:r>
      <w:proofErr w:type="spellEnd"/>
      <w:r>
        <w:rPr>
          <w:rFonts w:ascii="Arial" w:hAnsi="Arial"/>
        </w:rPr>
        <w:t xml:space="preserve"> the challenges that have been found before.</w:t>
      </w:r>
    </w:p>
    <w:p w14:paraId="5B0FD5EE" w14:textId="77777777" w:rsidR="00D211F9" w:rsidRDefault="00D211F9">
      <w:pPr>
        <w:spacing w:after="0"/>
      </w:pPr>
    </w:p>
    <w:p w14:paraId="098EFD35" w14:textId="77777777" w:rsidR="00D211F9" w:rsidRDefault="008F5A39">
      <w:pPr>
        <w:spacing w:after="0"/>
      </w:pPr>
      <w:proofErr w:type="gramStart"/>
      <w:r>
        <w:rPr>
          <w:rFonts w:ascii="Arial" w:hAnsi="Arial"/>
          <w:b/>
        </w:rPr>
        <w:t xml:space="preserve">Helen  </w:t>
      </w:r>
      <w:r>
        <w:rPr>
          <w:rFonts w:ascii="Arial" w:hAnsi="Arial"/>
          <w:color w:val="5D7284"/>
        </w:rPr>
        <w:t>56:50</w:t>
      </w:r>
      <w:proofErr w:type="gramEnd"/>
    </w:p>
    <w:p w14:paraId="4D948364" w14:textId="77777777" w:rsidR="00D211F9" w:rsidRDefault="008F5A39">
      <w:pPr>
        <w:spacing w:after="0"/>
      </w:pPr>
      <w:r>
        <w:rPr>
          <w:rFonts w:ascii="Arial" w:hAnsi="Arial"/>
        </w:rPr>
        <w:t xml:space="preserve">Now. I mean, I think what </w:t>
      </w:r>
      <w:proofErr w:type="spellStart"/>
      <w:r>
        <w:rPr>
          <w:rFonts w:ascii="Arial" w:hAnsi="Arial"/>
        </w:rPr>
        <w:t>what</w:t>
      </w:r>
      <w:proofErr w:type="spellEnd"/>
      <w:r>
        <w:rPr>
          <w:rFonts w:ascii="Arial" w:hAnsi="Arial"/>
        </w:rPr>
        <w:t xml:space="preserve"> I would say here is that we</w:t>
      </w:r>
      <w:r>
        <w:rPr>
          <w:rFonts w:ascii="Arial" w:hAnsi="Arial"/>
        </w:rPr>
        <w:t xml:space="preserve"> can't give you any specifics help through the </w:t>
      </w:r>
      <w:proofErr w:type="spellStart"/>
      <w:r>
        <w:rPr>
          <w:rFonts w:ascii="Arial" w:hAnsi="Arial"/>
        </w:rPr>
        <w:t>Snowdon</w:t>
      </w:r>
      <w:proofErr w:type="spellEnd"/>
      <w:r>
        <w:rPr>
          <w:rFonts w:ascii="Arial" w:hAnsi="Arial"/>
        </w:rPr>
        <w:t xml:space="preserve"> scholarship but the disability unit at the university you're applying to, should be able to help. What we can do is if you if you find when it comes to a plot to finding a sorry, feedback, when it come</w:t>
      </w:r>
      <w:r>
        <w:rPr>
          <w:rFonts w:ascii="Arial" w:hAnsi="Arial"/>
        </w:rPr>
        <w:t xml:space="preserve">s to finding accessible accommodation, if the costs are greater than </w:t>
      </w:r>
      <w:proofErr w:type="spellStart"/>
      <w:r>
        <w:rPr>
          <w:rFonts w:ascii="Arial" w:hAnsi="Arial"/>
        </w:rPr>
        <w:t>than</w:t>
      </w:r>
      <w:proofErr w:type="spellEnd"/>
      <w:r>
        <w:rPr>
          <w:rFonts w:ascii="Arial" w:hAnsi="Arial"/>
        </w:rPr>
        <w:t xml:space="preserve"> you can afford then                                                                                                                               </w:t>
      </w:r>
      <w:r>
        <w:rPr>
          <w:rFonts w:ascii="Arial" w:hAnsi="Arial"/>
        </w:rPr>
        <w:lastRenderedPageBreak/>
        <w:t xml:space="preserve">you can also apply to the </w:t>
      </w:r>
      <w:proofErr w:type="spellStart"/>
      <w:r>
        <w:rPr>
          <w:rFonts w:ascii="Arial" w:hAnsi="Arial"/>
        </w:rPr>
        <w:t>Snowdon</w:t>
      </w:r>
      <w:proofErr w:type="spellEnd"/>
      <w:r>
        <w:rPr>
          <w:rFonts w:ascii="Arial" w:hAnsi="Arial"/>
        </w:rPr>
        <w:t xml:space="preserve"> Tr</w:t>
      </w:r>
      <w:r>
        <w:rPr>
          <w:rFonts w:ascii="Arial" w:hAnsi="Arial"/>
        </w:rPr>
        <w:t>ust for a grant to help you with some of those costs. That's a separate thing to the scholarship. But if you were to get the scholarship, you can still apply for a grant.</w:t>
      </w:r>
    </w:p>
    <w:p w14:paraId="55816274" w14:textId="77777777" w:rsidR="00D211F9" w:rsidRDefault="00D211F9">
      <w:pPr>
        <w:spacing w:after="0"/>
      </w:pPr>
    </w:p>
    <w:p w14:paraId="5FAACEC9" w14:textId="77777777" w:rsidR="00D211F9" w:rsidRDefault="008F5A39">
      <w:pPr>
        <w:spacing w:after="0"/>
      </w:pPr>
      <w:proofErr w:type="gramStart"/>
      <w:r>
        <w:rPr>
          <w:rFonts w:ascii="Arial" w:hAnsi="Arial"/>
          <w:b/>
        </w:rPr>
        <w:t xml:space="preserve">Kate  </w:t>
      </w:r>
      <w:r>
        <w:rPr>
          <w:rFonts w:ascii="Arial" w:hAnsi="Arial"/>
          <w:color w:val="5D7284"/>
        </w:rPr>
        <w:t>57:34</w:t>
      </w:r>
      <w:proofErr w:type="gramEnd"/>
    </w:p>
    <w:p w14:paraId="36CBDC46" w14:textId="77777777" w:rsidR="00D211F9" w:rsidRDefault="008F5A39">
      <w:pPr>
        <w:spacing w:after="0"/>
      </w:pPr>
      <w:r>
        <w:rPr>
          <w:rFonts w:ascii="Arial" w:hAnsi="Arial"/>
        </w:rPr>
        <w:t xml:space="preserve">Okay, thank you. </w:t>
      </w:r>
      <w:proofErr w:type="gramStart"/>
      <w:r>
        <w:rPr>
          <w:rFonts w:ascii="Arial" w:hAnsi="Arial"/>
        </w:rPr>
        <w:t>So</w:t>
      </w:r>
      <w:proofErr w:type="gramEnd"/>
      <w:r>
        <w:rPr>
          <w:rFonts w:ascii="Arial" w:hAnsi="Arial"/>
        </w:rPr>
        <w:t xml:space="preserve"> we've come to half past one, there are a few people </w:t>
      </w:r>
      <w:r>
        <w:rPr>
          <w:rFonts w:ascii="Arial" w:hAnsi="Arial"/>
        </w:rPr>
        <w:t xml:space="preserve">still with their hand up. </w:t>
      </w:r>
      <w:proofErr w:type="gramStart"/>
      <w:r>
        <w:rPr>
          <w:rFonts w:ascii="Arial" w:hAnsi="Arial"/>
        </w:rPr>
        <w:t>So</w:t>
      </w:r>
      <w:proofErr w:type="gramEnd"/>
      <w:r>
        <w:rPr>
          <w:rFonts w:ascii="Arial" w:hAnsi="Arial"/>
        </w:rPr>
        <w:t xml:space="preserve"> what I will do, I don't want to keep people any longer, I'm happy to stay on the call for a couple more minutes. But if people do need to leave, you know, David, Sarah, Molly, thank you so much for coming along. I'm happy to st</w:t>
      </w:r>
      <w:r>
        <w:rPr>
          <w:rFonts w:ascii="Arial" w:hAnsi="Arial"/>
        </w:rPr>
        <w:t xml:space="preserve">ay just for another few minutes to kind of get a few more of those queries. In terms of the recording, I will make sure that this session, I can get it onto our website. </w:t>
      </w:r>
      <w:proofErr w:type="gramStart"/>
      <w:r>
        <w:rPr>
          <w:rFonts w:ascii="Arial" w:hAnsi="Arial"/>
        </w:rPr>
        <w:t>So</w:t>
      </w:r>
      <w:proofErr w:type="gramEnd"/>
      <w:r>
        <w:rPr>
          <w:rFonts w:ascii="Arial" w:hAnsi="Arial"/>
        </w:rPr>
        <w:t xml:space="preserve"> the main, the same place that you go to find all the information, I'll upload it th</w:t>
      </w:r>
      <w:r>
        <w:rPr>
          <w:rFonts w:ascii="Arial" w:hAnsi="Arial"/>
        </w:rPr>
        <w:t>ere. And I'll kind of relook at it myself and pull out some of these questions that have come into the chat. And make sure that we have a bit of a stream about answering any of these FAQs, our contact form and my email address can also be found on the webs</w:t>
      </w:r>
      <w:r>
        <w:rPr>
          <w:rFonts w:ascii="Arial" w:hAnsi="Arial"/>
        </w:rPr>
        <w:t xml:space="preserve">ite. So please do get in touch that way. But I'm just going to make sure that I'm just giving people the opportunity to leave bang on time if they need to. But like I said, I'm happy to stay for another few minutes. </w:t>
      </w:r>
      <w:proofErr w:type="gramStart"/>
      <w:r>
        <w:rPr>
          <w:rFonts w:ascii="Arial" w:hAnsi="Arial"/>
        </w:rPr>
        <w:t>So</w:t>
      </w:r>
      <w:proofErr w:type="gramEnd"/>
      <w:r>
        <w:rPr>
          <w:rFonts w:ascii="Arial" w:hAnsi="Arial"/>
        </w:rPr>
        <w:t xml:space="preserve"> Ellen, you've </w:t>
      </w:r>
      <w:proofErr w:type="spellStart"/>
      <w:r>
        <w:rPr>
          <w:rFonts w:ascii="Arial" w:hAnsi="Arial"/>
        </w:rPr>
        <w:t>you've</w:t>
      </w:r>
      <w:proofErr w:type="spellEnd"/>
      <w:r>
        <w:rPr>
          <w:rFonts w:ascii="Arial" w:hAnsi="Arial"/>
        </w:rPr>
        <w:t xml:space="preserve"> had your questio</w:t>
      </w:r>
      <w:r>
        <w:rPr>
          <w:rFonts w:ascii="Arial" w:hAnsi="Arial"/>
        </w:rPr>
        <w:t>n your hand up there.</w:t>
      </w:r>
    </w:p>
    <w:p w14:paraId="45CE2872" w14:textId="77777777" w:rsidR="00D211F9" w:rsidRDefault="00D211F9">
      <w:pPr>
        <w:spacing w:after="0"/>
      </w:pPr>
    </w:p>
    <w:p w14:paraId="10F26E0A" w14:textId="77777777" w:rsidR="00D211F9" w:rsidRDefault="008F5A39">
      <w:pPr>
        <w:spacing w:after="0"/>
      </w:pPr>
      <w:proofErr w:type="gramStart"/>
      <w:r>
        <w:rPr>
          <w:rFonts w:ascii="Arial" w:hAnsi="Arial"/>
          <w:b/>
        </w:rPr>
        <w:t xml:space="preserve">Ellen  </w:t>
      </w:r>
      <w:r>
        <w:rPr>
          <w:rFonts w:ascii="Arial" w:hAnsi="Arial"/>
          <w:color w:val="5D7284"/>
        </w:rPr>
        <w:t>58:40</w:t>
      </w:r>
      <w:proofErr w:type="gramEnd"/>
    </w:p>
    <w:p w14:paraId="3F743A31" w14:textId="77777777" w:rsidR="00D211F9" w:rsidRDefault="008F5A39">
      <w:pPr>
        <w:spacing w:after="0"/>
      </w:pPr>
      <w:r>
        <w:rPr>
          <w:rFonts w:ascii="Arial" w:hAnsi="Arial"/>
        </w:rPr>
        <w:t xml:space="preserve">Yeah, hi, I actually I put my question in the chat, but I don't think it's been looked at but it was, uh, I know that you've spoken about the fact that if you're doing a part time master's, and you're </w:t>
      </w:r>
      <w:proofErr w:type="spellStart"/>
      <w:r>
        <w:rPr>
          <w:rFonts w:ascii="Arial" w:hAnsi="Arial"/>
        </w:rPr>
        <w:t>uneligible</w:t>
      </w:r>
      <w:proofErr w:type="spellEnd"/>
      <w:r>
        <w:rPr>
          <w:rFonts w:ascii="Arial" w:hAnsi="Arial"/>
        </w:rPr>
        <w:t xml:space="preserve"> to apply</w:t>
      </w:r>
      <w:r>
        <w:rPr>
          <w:rFonts w:ascii="Arial" w:hAnsi="Arial"/>
        </w:rPr>
        <w:t xml:space="preserve"> if you're already studying, but I just wondered if there was any exceptional circumstances where that could be looked at, because I think that I've met the criteria very much. But I just have started my master's already.</w:t>
      </w:r>
    </w:p>
    <w:p w14:paraId="68E94B5B" w14:textId="77777777" w:rsidR="00D211F9" w:rsidRDefault="00D211F9">
      <w:pPr>
        <w:spacing w:after="0"/>
      </w:pPr>
    </w:p>
    <w:p w14:paraId="58FCCEEE" w14:textId="77777777" w:rsidR="00D211F9" w:rsidRDefault="008F5A39">
      <w:pPr>
        <w:spacing w:after="0"/>
      </w:pPr>
      <w:proofErr w:type="gramStart"/>
      <w:r>
        <w:rPr>
          <w:rFonts w:ascii="Arial" w:hAnsi="Arial"/>
          <w:b/>
        </w:rPr>
        <w:t xml:space="preserve">Kate  </w:t>
      </w:r>
      <w:r>
        <w:rPr>
          <w:rFonts w:ascii="Arial" w:hAnsi="Arial"/>
          <w:color w:val="5D7284"/>
        </w:rPr>
        <w:t>59:07</w:t>
      </w:r>
      <w:proofErr w:type="gramEnd"/>
    </w:p>
    <w:p w14:paraId="759B5760" w14:textId="77777777" w:rsidR="00D211F9" w:rsidRDefault="008F5A39">
      <w:pPr>
        <w:spacing w:after="0"/>
      </w:pPr>
      <w:r>
        <w:rPr>
          <w:rFonts w:ascii="Arial" w:hAnsi="Arial"/>
        </w:rPr>
        <w:t xml:space="preserve">Okay. </w:t>
      </w:r>
      <w:proofErr w:type="gramStart"/>
      <w:r>
        <w:rPr>
          <w:rFonts w:ascii="Arial" w:hAnsi="Arial"/>
        </w:rPr>
        <w:t>Helen</w:t>
      </w:r>
      <w:proofErr w:type="gramEnd"/>
      <w:r>
        <w:rPr>
          <w:rFonts w:ascii="Arial" w:hAnsi="Arial"/>
        </w:rPr>
        <w:t xml:space="preserve"> I don't k</w:t>
      </w:r>
      <w:r>
        <w:rPr>
          <w:rFonts w:ascii="Arial" w:hAnsi="Arial"/>
        </w:rPr>
        <w:t>now if you want to take that one.</w:t>
      </w:r>
    </w:p>
    <w:p w14:paraId="6373F2B0" w14:textId="77777777" w:rsidR="00D211F9" w:rsidRDefault="00D211F9">
      <w:pPr>
        <w:spacing w:after="0"/>
      </w:pPr>
    </w:p>
    <w:p w14:paraId="72322AAB" w14:textId="77777777" w:rsidR="00D211F9" w:rsidRDefault="008F5A39">
      <w:pPr>
        <w:spacing w:after="0"/>
      </w:pPr>
      <w:proofErr w:type="gramStart"/>
      <w:r>
        <w:rPr>
          <w:rFonts w:ascii="Arial" w:hAnsi="Arial"/>
          <w:b/>
        </w:rPr>
        <w:t xml:space="preserve">Helen  </w:t>
      </w:r>
      <w:r>
        <w:rPr>
          <w:rFonts w:ascii="Arial" w:hAnsi="Arial"/>
          <w:color w:val="5D7284"/>
        </w:rPr>
        <w:t>59:12</w:t>
      </w:r>
      <w:proofErr w:type="gramEnd"/>
    </w:p>
    <w:p w14:paraId="099BCF12" w14:textId="77777777" w:rsidR="00D211F9" w:rsidRDefault="008F5A39">
      <w:pPr>
        <w:spacing w:after="0"/>
      </w:pPr>
      <w:proofErr w:type="gramStart"/>
      <w:r>
        <w:rPr>
          <w:rFonts w:ascii="Arial" w:hAnsi="Arial"/>
        </w:rPr>
        <w:t>Hi Ellen</w:t>
      </w:r>
      <w:proofErr w:type="gramEnd"/>
      <w:r>
        <w:rPr>
          <w:rFonts w:ascii="Arial" w:hAnsi="Arial"/>
        </w:rPr>
        <w:t xml:space="preserve"> I'm sorry. It's </w:t>
      </w:r>
      <w:proofErr w:type="gramStart"/>
      <w:r>
        <w:rPr>
          <w:rFonts w:ascii="Arial" w:hAnsi="Arial"/>
        </w:rPr>
        <w:t>really frustrating</w:t>
      </w:r>
      <w:proofErr w:type="gramEnd"/>
      <w:r>
        <w:rPr>
          <w:rFonts w:ascii="Arial" w:hAnsi="Arial"/>
        </w:rPr>
        <w:t>. I know. But we can't take applications for the scholarships from somebody who's already started their master's. You can check if you've got if you if you're eligib</w:t>
      </w:r>
      <w:r>
        <w:rPr>
          <w:rFonts w:ascii="Arial" w:hAnsi="Arial"/>
        </w:rPr>
        <w:t xml:space="preserve">le for grants, then we can still support you through that scheme. But no, the </w:t>
      </w:r>
      <w:proofErr w:type="spellStart"/>
      <w:r>
        <w:rPr>
          <w:rFonts w:ascii="Arial" w:hAnsi="Arial"/>
        </w:rPr>
        <w:t>the</w:t>
      </w:r>
      <w:proofErr w:type="spellEnd"/>
      <w:r>
        <w:rPr>
          <w:rFonts w:ascii="Arial" w:hAnsi="Arial"/>
        </w:rPr>
        <w:t xml:space="preserve"> criteria </w:t>
      </w:r>
      <w:proofErr w:type="gramStart"/>
      <w:r>
        <w:rPr>
          <w:rFonts w:ascii="Arial" w:hAnsi="Arial"/>
        </w:rPr>
        <w:t>is</w:t>
      </w:r>
      <w:proofErr w:type="gramEnd"/>
      <w:r>
        <w:rPr>
          <w:rFonts w:ascii="Arial" w:hAnsi="Arial"/>
        </w:rPr>
        <w:t xml:space="preserve"> clear. With scholarships for people who haven't yet started their masters.</w:t>
      </w:r>
    </w:p>
    <w:p w14:paraId="39639D36" w14:textId="77777777" w:rsidR="00D211F9" w:rsidRDefault="00D211F9">
      <w:pPr>
        <w:spacing w:after="0"/>
      </w:pPr>
    </w:p>
    <w:p w14:paraId="3D92F8E2" w14:textId="77777777" w:rsidR="00D211F9" w:rsidRDefault="008F5A39">
      <w:pPr>
        <w:spacing w:after="0"/>
      </w:pPr>
      <w:proofErr w:type="gramStart"/>
      <w:r>
        <w:rPr>
          <w:rFonts w:ascii="Arial" w:hAnsi="Arial"/>
          <w:b/>
        </w:rPr>
        <w:t xml:space="preserve">Ellen  </w:t>
      </w:r>
      <w:r>
        <w:rPr>
          <w:rFonts w:ascii="Arial" w:hAnsi="Arial"/>
          <w:color w:val="5D7284"/>
        </w:rPr>
        <w:t>59:36</w:t>
      </w:r>
      <w:proofErr w:type="gramEnd"/>
    </w:p>
    <w:p w14:paraId="4A62CEE4" w14:textId="77777777" w:rsidR="00D211F9" w:rsidRDefault="008F5A39">
      <w:pPr>
        <w:spacing w:after="0"/>
      </w:pPr>
      <w:r>
        <w:rPr>
          <w:rFonts w:ascii="Arial" w:hAnsi="Arial"/>
        </w:rPr>
        <w:t xml:space="preserve">Okay, thank you anyway. </w:t>
      </w:r>
    </w:p>
    <w:p w14:paraId="4BA7E408" w14:textId="77777777" w:rsidR="00D211F9" w:rsidRDefault="00D211F9">
      <w:pPr>
        <w:spacing w:after="0"/>
      </w:pPr>
    </w:p>
    <w:p w14:paraId="02E3F3A2" w14:textId="77777777" w:rsidR="00D211F9" w:rsidRDefault="008F5A39">
      <w:pPr>
        <w:spacing w:after="0"/>
      </w:pPr>
      <w:proofErr w:type="gramStart"/>
      <w:r>
        <w:rPr>
          <w:rFonts w:ascii="Arial" w:hAnsi="Arial"/>
          <w:b/>
        </w:rPr>
        <w:t xml:space="preserve">Kate  </w:t>
      </w:r>
      <w:r>
        <w:rPr>
          <w:rFonts w:ascii="Arial" w:hAnsi="Arial"/>
          <w:color w:val="5D7284"/>
        </w:rPr>
        <w:t>59:40</w:t>
      </w:r>
      <w:proofErr w:type="gramEnd"/>
    </w:p>
    <w:p w14:paraId="7E063077" w14:textId="77777777" w:rsidR="00D211F9" w:rsidRDefault="008F5A39">
      <w:pPr>
        <w:spacing w:after="0"/>
      </w:pPr>
      <w:r>
        <w:rPr>
          <w:rFonts w:ascii="Arial" w:hAnsi="Arial"/>
        </w:rPr>
        <w:t xml:space="preserve">Um, okay. </w:t>
      </w:r>
      <w:proofErr w:type="spellStart"/>
      <w:r>
        <w:rPr>
          <w:rFonts w:ascii="Arial" w:hAnsi="Arial"/>
        </w:rPr>
        <w:t>Abula</w:t>
      </w:r>
      <w:proofErr w:type="spellEnd"/>
      <w:r>
        <w:rPr>
          <w:rFonts w:ascii="Arial" w:hAnsi="Arial"/>
        </w:rPr>
        <w:t xml:space="preserve">. Did you want to </w:t>
      </w:r>
      <w:r>
        <w:rPr>
          <w:rFonts w:ascii="Arial" w:hAnsi="Arial"/>
        </w:rPr>
        <w:t>ask your question?</w:t>
      </w:r>
    </w:p>
    <w:p w14:paraId="4E7E424A" w14:textId="77777777" w:rsidR="00D211F9" w:rsidRDefault="00D211F9">
      <w:pPr>
        <w:spacing w:after="0"/>
      </w:pPr>
    </w:p>
    <w:p w14:paraId="5CC1E16E" w14:textId="77777777" w:rsidR="00D211F9" w:rsidRDefault="008F5A39">
      <w:pPr>
        <w:spacing w:after="0"/>
      </w:pPr>
      <w:proofErr w:type="spellStart"/>
      <w:proofErr w:type="gramStart"/>
      <w:r>
        <w:rPr>
          <w:rFonts w:ascii="Arial" w:hAnsi="Arial"/>
          <w:b/>
        </w:rPr>
        <w:t>Abula</w:t>
      </w:r>
      <w:proofErr w:type="spellEnd"/>
      <w:r>
        <w:rPr>
          <w:rFonts w:ascii="Arial" w:hAnsi="Arial"/>
          <w:b/>
        </w:rPr>
        <w:t xml:space="preserve">  </w:t>
      </w:r>
      <w:r>
        <w:rPr>
          <w:rFonts w:ascii="Arial" w:hAnsi="Arial"/>
          <w:color w:val="5D7284"/>
        </w:rPr>
        <w:t>59:47</w:t>
      </w:r>
      <w:proofErr w:type="gramEnd"/>
    </w:p>
    <w:p w14:paraId="14F21CEB" w14:textId="77777777" w:rsidR="00D211F9" w:rsidRDefault="008F5A39">
      <w:pPr>
        <w:spacing w:after="0"/>
      </w:pPr>
      <w:r>
        <w:rPr>
          <w:rFonts w:ascii="Arial" w:hAnsi="Arial"/>
        </w:rPr>
        <w:t xml:space="preserve">Yeah. Hi, can you hear me? Yeah. I'll say My question was the same as Ellen's but basically minds, I think where I started, but I had to interrupt due to some reasons. </w:t>
      </w:r>
      <w:proofErr w:type="gramStart"/>
      <w:r>
        <w:rPr>
          <w:rFonts w:ascii="Arial" w:hAnsi="Arial"/>
        </w:rPr>
        <w:t>So</w:t>
      </w:r>
      <w:proofErr w:type="gramEnd"/>
      <w:r>
        <w:rPr>
          <w:rFonts w:ascii="Arial" w:hAnsi="Arial"/>
        </w:rPr>
        <w:t xml:space="preserve"> Do I understand that you have to </w:t>
      </w:r>
      <w:r>
        <w:rPr>
          <w:rFonts w:ascii="Arial" w:hAnsi="Arial"/>
        </w:rPr>
        <w:lastRenderedPageBreak/>
        <w:t xml:space="preserve">be eligible for </w:t>
      </w:r>
      <w:r>
        <w:rPr>
          <w:rFonts w:ascii="Arial" w:hAnsi="Arial"/>
        </w:rPr>
        <w:t>both? The two? But would you be would I be eligible to get one of them? At least? If I was to carry on for next year?</w:t>
      </w:r>
    </w:p>
    <w:p w14:paraId="274C22B0" w14:textId="77777777" w:rsidR="00D211F9" w:rsidRDefault="00D211F9">
      <w:pPr>
        <w:spacing w:after="0"/>
      </w:pPr>
    </w:p>
    <w:p w14:paraId="2EDB8012" w14:textId="77777777" w:rsidR="00D211F9" w:rsidRDefault="008F5A39">
      <w:pPr>
        <w:spacing w:after="0"/>
      </w:pPr>
      <w:proofErr w:type="gramStart"/>
      <w:r>
        <w:rPr>
          <w:rFonts w:ascii="Arial" w:hAnsi="Arial"/>
          <w:b/>
        </w:rPr>
        <w:t xml:space="preserve">Kate  </w:t>
      </w:r>
      <w:r>
        <w:rPr>
          <w:rFonts w:ascii="Arial" w:hAnsi="Arial"/>
          <w:color w:val="5D7284"/>
        </w:rPr>
        <w:t>1:00:13</w:t>
      </w:r>
      <w:proofErr w:type="gramEnd"/>
    </w:p>
    <w:p w14:paraId="35CD0CFA" w14:textId="77777777" w:rsidR="00D211F9" w:rsidRDefault="008F5A39">
      <w:pPr>
        <w:spacing w:after="0"/>
      </w:pPr>
      <w:r>
        <w:rPr>
          <w:rFonts w:ascii="Arial" w:hAnsi="Arial"/>
        </w:rPr>
        <w:t>And when you say one, when you say one of them, do you mind just explaining?</w:t>
      </w:r>
    </w:p>
    <w:p w14:paraId="1677B5E1" w14:textId="77777777" w:rsidR="00D211F9" w:rsidRDefault="00D211F9">
      <w:pPr>
        <w:spacing w:after="0"/>
      </w:pPr>
    </w:p>
    <w:p w14:paraId="0989312A" w14:textId="77777777" w:rsidR="00D211F9" w:rsidRDefault="008F5A39">
      <w:pPr>
        <w:spacing w:after="0"/>
      </w:pPr>
      <w:proofErr w:type="spellStart"/>
      <w:proofErr w:type="gramStart"/>
      <w:r>
        <w:rPr>
          <w:rFonts w:ascii="Arial" w:hAnsi="Arial"/>
          <w:b/>
        </w:rPr>
        <w:t>Abula</w:t>
      </w:r>
      <w:proofErr w:type="spellEnd"/>
      <w:r>
        <w:rPr>
          <w:rFonts w:ascii="Arial" w:hAnsi="Arial"/>
          <w:b/>
        </w:rPr>
        <w:t xml:space="preserve">  </w:t>
      </w:r>
      <w:r>
        <w:rPr>
          <w:rFonts w:ascii="Arial" w:hAnsi="Arial"/>
          <w:color w:val="5D7284"/>
        </w:rPr>
        <w:t>1:00:18</w:t>
      </w:r>
      <w:proofErr w:type="gramEnd"/>
    </w:p>
    <w:p w14:paraId="6F2FC31D" w14:textId="77777777" w:rsidR="00D211F9" w:rsidRDefault="008F5A39">
      <w:pPr>
        <w:spacing w:after="0"/>
      </w:pPr>
      <w:proofErr w:type="gramStart"/>
      <w:r>
        <w:rPr>
          <w:rFonts w:ascii="Arial" w:hAnsi="Arial"/>
        </w:rPr>
        <w:t>So</w:t>
      </w:r>
      <w:proofErr w:type="gramEnd"/>
      <w:r>
        <w:rPr>
          <w:rFonts w:ascii="Arial" w:hAnsi="Arial"/>
        </w:rPr>
        <w:t xml:space="preserve"> in terms of you know, how t</w:t>
      </w:r>
      <w:r>
        <w:rPr>
          <w:rFonts w:ascii="Arial" w:hAnsi="Arial"/>
        </w:rPr>
        <w:t>here's a 30,000 pound Grant that you guys provide Would, So if it's not, for example, to pay off the tuition fees, Could it be for supporting throughout the studies?</w:t>
      </w:r>
    </w:p>
    <w:p w14:paraId="165D2BD8" w14:textId="77777777" w:rsidR="00D211F9" w:rsidRDefault="00D211F9">
      <w:pPr>
        <w:spacing w:after="0"/>
      </w:pPr>
    </w:p>
    <w:p w14:paraId="0F67BE23" w14:textId="77777777" w:rsidR="00D211F9" w:rsidRDefault="008F5A39">
      <w:pPr>
        <w:spacing w:after="0"/>
      </w:pPr>
      <w:proofErr w:type="gramStart"/>
      <w:r>
        <w:rPr>
          <w:rFonts w:ascii="Arial" w:hAnsi="Arial"/>
          <w:b/>
        </w:rPr>
        <w:t xml:space="preserve">Kate  </w:t>
      </w:r>
      <w:r>
        <w:rPr>
          <w:rFonts w:ascii="Arial" w:hAnsi="Arial"/>
          <w:color w:val="5D7284"/>
        </w:rPr>
        <w:t>1:00:35</w:t>
      </w:r>
      <w:proofErr w:type="gramEnd"/>
    </w:p>
    <w:p w14:paraId="19F5EED4" w14:textId="77777777" w:rsidR="00D211F9" w:rsidRDefault="008F5A39">
      <w:pPr>
        <w:spacing w:after="0"/>
      </w:pPr>
      <w:r>
        <w:rPr>
          <w:rFonts w:ascii="Arial" w:hAnsi="Arial"/>
        </w:rPr>
        <w:t>Okay, I see. I see. Okay Helen, I don't know if this this is just again, pr</w:t>
      </w:r>
      <w:r>
        <w:rPr>
          <w:rFonts w:ascii="Arial" w:hAnsi="Arial"/>
        </w:rPr>
        <w:t>obably a yes and no answer.</w:t>
      </w:r>
    </w:p>
    <w:p w14:paraId="0AD7F1A4" w14:textId="77777777" w:rsidR="00D211F9" w:rsidRDefault="00D211F9">
      <w:pPr>
        <w:spacing w:after="0"/>
      </w:pPr>
    </w:p>
    <w:p w14:paraId="195DE404" w14:textId="77777777" w:rsidR="00D211F9" w:rsidRDefault="008F5A39">
      <w:pPr>
        <w:spacing w:after="0"/>
      </w:pPr>
      <w:proofErr w:type="gramStart"/>
      <w:r>
        <w:rPr>
          <w:rFonts w:ascii="Arial" w:hAnsi="Arial"/>
          <w:b/>
        </w:rPr>
        <w:t xml:space="preserve">Helen  </w:t>
      </w:r>
      <w:r>
        <w:rPr>
          <w:rFonts w:ascii="Arial" w:hAnsi="Arial"/>
          <w:color w:val="5D7284"/>
        </w:rPr>
        <w:t>1:00:44</w:t>
      </w:r>
      <w:proofErr w:type="gramEnd"/>
    </w:p>
    <w:p w14:paraId="42013336" w14:textId="77777777" w:rsidR="00D211F9" w:rsidRDefault="008F5A39">
      <w:pPr>
        <w:spacing w:after="0"/>
      </w:pPr>
      <w:r>
        <w:rPr>
          <w:rFonts w:ascii="Arial" w:hAnsi="Arial"/>
        </w:rPr>
        <w:t xml:space="preserve">Yeah, I mean, the scholarship is, is the </w:t>
      </w:r>
      <w:proofErr w:type="gramStart"/>
      <w:r>
        <w:rPr>
          <w:rFonts w:ascii="Arial" w:hAnsi="Arial"/>
        </w:rPr>
        <w:t>30,000 pound</w:t>
      </w:r>
      <w:proofErr w:type="gramEnd"/>
      <w:r>
        <w:rPr>
          <w:rFonts w:ascii="Arial" w:hAnsi="Arial"/>
        </w:rPr>
        <w:t xml:space="preserve"> award for the fees and, and living costs. And that is, that is the </w:t>
      </w:r>
      <w:proofErr w:type="spellStart"/>
      <w:r>
        <w:rPr>
          <w:rFonts w:ascii="Arial" w:hAnsi="Arial"/>
        </w:rPr>
        <w:t>the</w:t>
      </w:r>
      <w:proofErr w:type="spellEnd"/>
      <w:r>
        <w:rPr>
          <w:rFonts w:ascii="Arial" w:hAnsi="Arial"/>
        </w:rPr>
        <w:t xml:space="preserve">, the award, we don't break it up. </w:t>
      </w:r>
      <w:proofErr w:type="gramStart"/>
      <w:r>
        <w:rPr>
          <w:rFonts w:ascii="Arial" w:hAnsi="Arial"/>
        </w:rPr>
        <w:t>So</w:t>
      </w:r>
      <w:proofErr w:type="gramEnd"/>
      <w:r>
        <w:rPr>
          <w:rFonts w:ascii="Arial" w:hAnsi="Arial"/>
        </w:rPr>
        <w:t xml:space="preserve"> if you have, if you're going back to an MA or a ma</w:t>
      </w:r>
      <w:r>
        <w:rPr>
          <w:rFonts w:ascii="Arial" w:hAnsi="Arial"/>
        </w:rPr>
        <w:t xml:space="preserve">ster's </w:t>
      </w:r>
      <w:proofErr w:type="spellStart"/>
      <w:r>
        <w:rPr>
          <w:rFonts w:ascii="Arial" w:hAnsi="Arial"/>
        </w:rPr>
        <w:t>programme</w:t>
      </w:r>
      <w:proofErr w:type="spellEnd"/>
      <w:r>
        <w:rPr>
          <w:rFonts w:ascii="Arial" w:hAnsi="Arial"/>
        </w:rPr>
        <w:t xml:space="preserve"> that you've already started, then it wouldn't be eligible, if you're having to restart our </w:t>
      </w:r>
      <w:proofErr w:type="spellStart"/>
      <w:r>
        <w:rPr>
          <w:rFonts w:ascii="Arial" w:hAnsi="Arial"/>
        </w:rPr>
        <w:t>programme</w:t>
      </w:r>
      <w:proofErr w:type="spellEnd"/>
      <w:r>
        <w:rPr>
          <w:rFonts w:ascii="Arial" w:hAnsi="Arial"/>
        </w:rPr>
        <w:t xml:space="preserve">, then that would be different. And obviously, you would be eligible in that sense. But we can, you're eligible to apply for a </w:t>
      </w:r>
      <w:proofErr w:type="spellStart"/>
      <w:r>
        <w:rPr>
          <w:rFonts w:ascii="Arial" w:hAnsi="Arial"/>
        </w:rPr>
        <w:t>Snowdon</w:t>
      </w:r>
      <w:proofErr w:type="spellEnd"/>
      <w:r>
        <w:rPr>
          <w:rFonts w:ascii="Arial" w:hAnsi="Arial"/>
        </w:rPr>
        <w:t xml:space="preserve"> gran</w:t>
      </w:r>
      <w:r>
        <w:rPr>
          <w:rFonts w:ascii="Arial" w:hAnsi="Arial"/>
        </w:rPr>
        <w:t xml:space="preserve">t. Alongside if you've got disability related study costs that aren't met. </w:t>
      </w:r>
    </w:p>
    <w:p w14:paraId="43167C94" w14:textId="77777777" w:rsidR="00D211F9" w:rsidRDefault="00D211F9">
      <w:pPr>
        <w:spacing w:after="0"/>
      </w:pPr>
    </w:p>
    <w:p w14:paraId="50B60B10" w14:textId="77777777" w:rsidR="00D211F9" w:rsidRDefault="008F5A39">
      <w:pPr>
        <w:spacing w:after="0"/>
      </w:pPr>
      <w:proofErr w:type="spellStart"/>
      <w:proofErr w:type="gramStart"/>
      <w:r>
        <w:rPr>
          <w:rFonts w:ascii="Arial" w:hAnsi="Arial"/>
          <w:b/>
        </w:rPr>
        <w:t>Abula</w:t>
      </w:r>
      <w:proofErr w:type="spellEnd"/>
      <w:r>
        <w:rPr>
          <w:rFonts w:ascii="Arial" w:hAnsi="Arial"/>
          <w:b/>
        </w:rPr>
        <w:t xml:space="preserve">  </w:t>
      </w:r>
      <w:r>
        <w:rPr>
          <w:rFonts w:ascii="Arial" w:hAnsi="Arial"/>
          <w:color w:val="5D7284"/>
        </w:rPr>
        <w:t>1:01:22</w:t>
      </w:r>
      <w:proofErr w:type="gramEnd"/>
    </w:p>
    <w:p w14:paraId="72D341B9" w14:textId="77777777" w:rsidR="00D211F9" w:rsidRDefault="008F5A39">
      <w:pPr>
        <w:spacing w:after="0"/>
      </w:pPr>
      <w:r>
        <w:rPr>
          <w:rFonts w:ascii="Arial" w:hAnsi="Arial"/>
        </w:rPr>
        <w:t>Thank you.</w:t>
      </w:r>
    </w:p>
    <w:p w14:paraId="2D8D390A" w14:textId="77777777" w:rsidR="00D211F9" w:rsidRDefault="00D211F9">
      <w:pPr>
        <w:spacing w:after="0"/>
      </w:pPr>
    </w:p>
    <w:p w14:paraId="1DD1FE97" w14:textId="77777777" w:rsidR="00D211F9" w:rsidRDefault="008F5A39">
      <w:pPr>
        <w:spacing w:after="0"/>
      </w:pPr>
      <w:proofErr w:type="gramStart"/>
      <w:r>
        <w:rPr>
          <w:rFonts w:ascii="Arial" w:hAnsi="Arial"/>
          <w:b/>
        </w:rPr>
        <w:t xml:space="preserve">Kate  </w:t>
      </w:r>
      <w:r>
        <w:rPr>
          <w:rFonts w:ascii="Arial" w:hAnsi="Arial"/>
          <w:color w:val="5D7284"/>
        </w:rPr>
        <w:t>1:01:25</w:t>
      </w:r>
      <w:proofErr w:type="gramEnd"/>
    </w:p>
    <w:p w14:paraId="1C20A50C" w14:textId="77777777" w:rsidR="00D211F9" w:rsidRDefault="008F5A39">
      <w:pPr>
        <w:spacing w:after="0"/>
      </w:pPr>
      <w:r>
        <w:rPr>
          <w:rFonts w:ascii="Arial" w:hAnsi="Arial"/>
        </w:rPr>
        <w:t xml:space="preserve">I'm just dropping my email into the conversation here. </w:t>
      </w:r>
      <w:proofErr w:type="gramStart"/>
      <w:r>
        <w:rPr>
          <w:rFonts w:ascii="Arial" w:hAnsi="Arial"/>
        </w:rPr>
        <w:t>So</w:t>
      </w:r>
      <w:proofErr w:type="gramEnd"/>
      <w:r>
        <w:rPr>
          <w:rFonts w:ascii="Arial" w:hAnsi="Arial"/>
        </w:rPr>
        <w:t xml:space="preserve"> people can have that. And I'm going to kind of round up the session here, I don'</w:t>
      </w:r>
      <w:r>
        <w:rPr>
          <w:rFonts w:ascii="Arial" w:hAnsi="Arial"/>
        </w:rPr>
        <w:t xml:space="preserve">t know if any maybe final reflections from David or Molly, before we close, thank you very much both for staying a little bit longer. </w:t>
      </w:r>
      <w:proofErr w:type="gramStart"/>
      <w:r>
        <w:rPr>
          <w:rFonts w:ascii="Arial" w:hAnsi="Arial"/>
        </w:rPr>
        <w:t>So</w:t>
      </w:r>
      <w:proofErr w:type="gramEnd"/>
      <w:r>
        <w:rPr>
          <w:rFonts w:ascii="Arial" w:hAnsi="Arial"/>
        </w:rPr>
        <w:t xml:space="preserve"> any final words of wisdom from </w:t>
      </w:r>
      <w:proofErr w:type="spellStart"/>
      <w:r>
        <w:rPr>
          <w:rFonts w:ascii="Arial" w:hAnsi="Arial"/>
        </w:rPr>
        <w:t>from</w:t>
      </w:r>
      <w:proofErr w:type="spellEnd"/>
      <w:r>
        <w:rPr>
          <w:rFonts w:ascii="Arial" w:hAnsi="Arial"/>
        </w:rPr>
        <w:t xml:space="preserve"> either? Yeah, I just</w:t>
      </w:r>
    </w:p>
    <w:p w14:paraId="2B688E0F" w14:textId="77777777" w:rsidR="00D211F9" w:rsidRDefault="00D211F9">
      <w:pPr>
        <w:spacing w:after="0"/>
      </w:pPr>
    </w:p>
    <w:p w14:paraId="651EA0FA" w14:textId="77777777" w:rsidR="00D211F9" w:rsidRDefault="008F5A39">
      <w:pPr>
        <w:spacing w:after="0"/>
      </w:pPr>
      <w:proofErr w:type="gramStart"/>
      <w:r>
        <w:rPr>
          <w:rFonts w:ascii="Arial" w:hAnsi="Arial"/>
          <w:b/>
        </w:rPr>
        <w:t xml:space="preserve">David  </w:t>
      </w:r>
      <w:r>
        <w:rPr>
          <w:rFonts w:ascii="Arial" w:hAnsi="Arial"/>
          <w:color w:val="5D7284"/>
        </w:rPr>
        <w:t>1:01:50</w:t>
      </w:r>
      <w:proofErr w:type="gramEnd"/>
    </w:p>
    <w:p w14:paraId="63127441" w14:textId="77777777" w:rsidR="00D211F9" w:rsidRDefault="008F5A39">
      <w:pPr>
        <w:spacing w:after="0"/>
      </w:pPr>
      <w:r>
        <w:rPr>
          <w:rFonts w:ascii="Arial" w:hAnsi="Arial"/>
        </w:rPr>
        <w:t>go on Molly</w:t>
      </w:r>
    </w:p>
    <w:p w14:paraId="5602CEDC" w14:textId="77777777" w:rsidR="00D211F9" w:rsidRDefault="00D211F9">
      <w:pPr>
        <w:spacing w:after="0"/>
      </w:pPr>
    </w:p>
    <w:p w14:paraId="44C6A151" w14:textId="77777777" w:rsidR="00D211F9" w:rsidRDefault="008F5A39">
      <w:pPr>
        <w:spacing w:after="0"/>
      </w:pPr>
      <w:proofErr w:type="gramStart"/>
      <w:r>
        <w:rPr>
          <w:rFonts w:ascii="Arial" w:hAnsi="Arial"/>
          <w:b/>
        </w:rPr>
        <w:t xml:space="preserve">Kate  </w:t>
      </w:r>
      <w:r>
        <w:rPr>
          <w:rFonts w:ascii="Arial" w:hAnsi="Arial"/>
          <w:color w:val="5D7284"/>
        </w:rPr>
        <w:t>1:01:52</w:t>
      </w:r>
      <w:proofErr w:type="gramEnd"/>
    </w:p>
    <w:p w14:paraId="132780A3" w14:textId="77777777" w:rsidR="00D211F9" w:rsidRDefault="008F5A39">
      <w:pPr>
        <w:spacing w:after="0"/>
      </w:pPr>
      <w:r>
        <w:rPr>
          <w:rFonts w:ascii="Arial" w:hAnsi="Arial"/>
        </w:rPr>
        <w:t>Sorry, I should hav</w:t>
      </w:r>
      <w:r>
        <w:rPr>
          <w:rFonts w:ascii="Arial" w:hAnsi="Arial"/>
        </w:rPr>
        <w:t>e named one of you, I know it's my fault.</w:t>
      </w:r>
    </w:p>
    <w:p w14:paraId="6D7EA961" w14:textId="77777777" w:rsidR="00D211F9" w:rsidRDefault="00D211F9">
      <w:pPr>
        <w:spacing w:after="0"/>
      </w:pPr>
    </w:p>
    <w:p w14:paraId="2F34E8F9" w14:textId="77777777" w:rsidR="00D211F9" w:rsidRDefault="008F5A39">
      <w:pPr>
        <w:spacing w:after="0"/>
      </w:pPr>
      <w:proofErr w:type="gramStart"/>
      <w:r>
        <w:rPr>
          <w:rFonts w:ascii="Arial" w:hAnsi="Arial"/>
          <w:b/>
        </w:rPr>
        <w:t xml:space="preserve">Molly  </w:t>
      </w:r>
      <w:r>
        <w:rPr>
          <w:rFonts w:ascii="Arial" w:hAnsi="Arial"/>
          <w:color w:val="5D7284"/>
        </w:rPr>
        <w:t>1:01:57</w:t>
      </w:r>
      <w:proofErr w:type="gramEnd"/>
    </w:p>
    <w:p w14:paraId="1BDA6051" w14:textId="77777777" w:rsidR="00D211F9" w:rsidRDefault="008F5A39">
      <w:pPr>
        <w:spacing w:after="0"/>
      </w:pPr>
      <w:r>
        <w:rPr>
          <w:rFonts w:ascii="Arial" w:hAnsi="Arial"/>
        </w:rPr>
        <w:t xml:space="preserve">I would just say, really think about what you've done in the past. And don't let yourself diminish your own achievements and make sure to include them in your application. </w:t>
      </w:r>
      <w:proofErr w:type="gramStart"/>
      <w:r>
        <w:rPr>
          <w:rFonts w:ascii="Arial" w:hAnsi="Arial"/>
        </w:rPr>
        <w:t>And also</w:t>
      </w:r>
      <w:proofErr w:type="gramEnd"/>
      <w:r>
        <w:rPr>
          <w:rFonts w:ascii="Arial" w:hAnsi="Arial"/>
        </w:rPr>
        <w:t>, just if you're w</w:t>
      </w:r>
      <w:r>
        <w:rPr>
          <w:rFonts w:ascii="Arial" w:hAnsi="Arial"/>
        </w:rPr>
        <w:t xml:space="preserve">ondering about it just apply, there's absolutely nothing to be lost. I didn't for a second think I was going to get the scholarship. And I was so </w:t>
      </w:r>
      <w:proofErr w:type="spellStart"/>
      <w:r>
        <w:rPr>
          <w:rFonts w:ascii="Arial" w:hAnsi="Arial"/>
        </w:rPr>
        <w:t>so</w:t>
      </w:r>
      <w:proofErr w:type="spellEnd"/>
      <w:r>
        <w:rPr>
          <w:rFonts w:ascii="Arial" w:hAnsi="Arial"/>
        </w:rPr>
        <w:t xml:space="preserve"> pleased when I did. So please do just make sure to apply if you can.</w:t>
      </w:r>
    </w:p>
    <w:p w14:paraId="23ADBE52" w14:textId="77777777" w:rsidR="00D211F9" w:rsidRDefault="00D211F9">
      <w:pPr>
        <w:spacing w:after="0"/>
      </w:pPr>
    </w:p>
    <w:p w14:paraId="5B6B20C9" w14:textId="77777777" w:rsidR="00D211F9" w:rsidRDefault="008F5A39">
      <w:pPr>
        <w:spacing w:after="0"/>
      </w:pPr>
      <w:proofErr w:type="gramStart"/>
      <w:r>
        <w:rPr>
          <w:rFonts w:ascii="Arial" w:hAnsi="Arial"/>
          <w:b/>
        </w:rPr>
        <w:lastRenderedPageBreak/>
        <w:t xml:space="preserve">Kate  </w:t>
      </w:r>
      <w:r>
        <w:rPr>
          <w:rFonts w:ascii="Arial" w:hAnsi="Arial"/>
          <w:color w:val="5D7284"/>
        </w:rPr>
        <w:t>1:02:24</w:t>
      </w:r>
      <w:proofErr w:type="gramEnd"/>
    </w:p>
    <w:p w14:paraId="37D5A66C" w14:textId="77777777" w:rsidR="00D211F9" w:rsidRDefault="008F5A39">
      <w:pPr>
        <w:spacing w:after="0"/>
      </w:pPr>
      <w:r>
        <w:rPr>
          <w:rFonts w:ascii="Arial" w:hAnsi="Arial"/>
        </w:rPr>
        <w:t>David, over to you.</w:t>
      </w:r>
    </w:p>
    <w:p w14:paraId="1A5E4A30" w14:textId="77777777" w:rsidR="00D211F9" w:rsidRDefault="00D211F9">
      <w:pPr>
        <w:spacing w:after="0"/>
      </w:pPr>
    </w:p>
    <w:p w14:paraId="2E50DBD2" w14:textId="77777777" w:rsidR="00D211F9" w:rsidRDefault="008F5A39">
      <w:pPr>
        <w:spacing w:after="0"/>
      </w:pPr>
      <w:proofErr w:type="gramStart"/>
      <w:r>
        <w:rPr>
          <w:rFonts w:ascii="Arial" w:hAnsi="Arial"/>
          <w:b/>
        </w:rPr>
        <w:t xml:space="preserve">David  </w:t>
      </w:r>
      <w:r>
        <w:rPr>
          <w:rFonts w:ascii="Arial" w:hAnsi="Arial"/>
          <w:color w:val="5D7284"/>
        </w:rPr>
        <w:t>1:02:26</w:t>
      </w:r>
      <w:proofErr w:type="gramEnd"/>
    </w:p>
    <w:p w14:paraId="6F0DCC98" w14:textId="77777777" w:rsidR="00D211F9" w:rsidRDefault="008F5A39">
      <w:pPr>
        <w:spacing w:after="0"/>
      </w:pPr>
      <w:r>
        <w:rPr>
          <w:rFonts w:ascii="Arial" w:hAnsi="Arial"/>
        </w:rPr>
        <w:t xml:space="preserve">Yeah, I mean, I looks like </w:t>
      </w:r>
      <w:proofErr w:type="gramStart"/>
      <w:r>
        <w:rPr>
          <w:rFonts w:ascii="Arial" w:hAnsi="Arial"/>
        </w:rPr>
        <w:t>Molly</w:t>
      </w:r>
      <w:proofErr w:type="gramEnd"/>
      <w:r>
        <w:rPr>
          <w:rFonts w:ascii="Arial" w:hAnsi="Arial"/>
        </w:rPr>
        <w:t xml:space="preserve"> and I are in exactly the same position, when we both applied, I thought, you know, oh I am probably not eligible, or I'm probably not the kind of person they're looking for, or I probably don't have as much, </w:t>
      </w:r>
      <w:r>
        <w:rPr>
          <w:rFonts w:ascii="Arial" w:hAnsi="Arial"/>
        </w:rPr>
        <w:t xml:space="preserve">you know, experience in the kind of things that they want, </w:t>
      </w:r>
      <w:proofErr w:type="spellStart"/>
      <w:r>
        <w:rPr>
          <w:rFonts w:ascii="Arial" w:hAnsi="Arial"/>
        </w:rPr>
        <w:t>etc</w:t>
      </w:r>
      <w:proofErr w:type="spellEnd"/>
      <w:r>
        <w:rPr>
          <w:rFonts w:ascii="Arial" w:hAnsi="Arial"/>
        </w:rPr>
        <w:t xml:space="preserve">, </w:t>
      </w:r>
      <w:proofErr w:type="spellStart"/>
      <w:r>
        <w:rPr>
          <w:rFonts w:ascii="Arial" w:hAnsi="Arial"/>
        </w:rPr>
        <w:t>etc</w:t>
      </w:r>
      <w:proofErr w:type="spellEnd"/>
      <w:r>
        <w:rPr>
          <w:rFonts w:ascii="Arial" w:hAnsi="Arial"/>
        </w:rPr>
        <w:t xml:space="preserve">, etc. And you know, all of </w:t>
      </w:r>
      <w:proofErr w:type="gramStart"/>
      <w:r>
        <w:rPr>
          <w:rFonts w:ascii="Arial" w:hAnsi="Arial"/>
        </w:rPr>
        <w:t>the all</w:t>
      </w:r>
      <w:proofErr w:type="gramEnd"/>
      <w:r>
        <w:rPr>
          <w:rFonts w:ascii="Arial" w:hAnsi="Arial"/>
        </w:rPr>
        <w:t xml:space="preserve"> of the </w:t>
      </w:r>
      <w:proofErr w:type="spellStart"/>
      <w:r>
        <w:rPr>
          <w:rFonts w:ascii="Arial" w:hAnsi="Arial"/>
        </w:rPr>
        <w:t>self doubt</w:t>
      </w:r>
      <w:proofErr w:type="spellEnd"/>
      <w:r>
        <w:rPr>
          <w:rFonts w:ascii="Arial" w:hAnsi="Arial"/>
        </w:rPr>
        <w:t xml:space="preserve"> that you might have or you might not have that is </w:t>
      </w:r>
      <w:proofErr w:type="spellStart"/>
      <w:r>
        <w:rPr>
          <w:rFonts w:ascii="Arial" w:hAnsi="Arial"/>
        </w:rPr>
        <w:t>is</w:t>
      </w:r>
      <w:proofErr w:type="spellEnd"/>
      <w:r>
        <w:rPr>
          <w:rFonts w:ascii="Arial" w:hAnsi="Arial"/>
        </w:rPr>
        <w:t xml:space="preserve"> consistent for anybody who's applied to the scholarships before. So don't let that</w:t>
      </w:r>
      <w:r>
        <w:rPr>
          <w:rFonts w:ascii="Arial" w:hAnsi="Arial"/>
        </w:rPr>
        <w:t xml:space="preserve"> stop, you absolutely apply. And the best of luck to everybody.</w:t>
      </w:r>
    </w:p>
    <w:p w14:paraId="7F6EE418" w14:textId="77777777" w:rsidR="00D211F9" w:rsidRDefault="00D211F9">
      <w:pPr>
        <w:spacing w:after="0"/>
      </w:pPr>
    </w:p>
    <w:p w14:paraId="5C3156BE" w14:textId="77777777" w:rsidR="00D211F9" w:rsidRDefault="008F5A39">
      <w:pPr>
        <w:spacing w:after="0"/>
      </w:pPr>
      <w:proofErr w:type="gramStart"/>
      <w:r>
        <w:rPr>
          <w:rFonts w:ascii="Arial" w:hAnsi="Arial"/>
          <w:b/>
        </w:rPr>
        <w:t xml:space="preserve">Kate  </w:t>
      </w:r>
      <w:r>
        <w:rPr>
          <w:rFonts w:ascii="Arial" w:hAnsi="Arial"/>
          <w:color w:val="5D7284"/>
        </w:rPr>
        <w:t>1:03:00</w:t>
      </w:r>
      <w:proofErr w:type="gramEnd"/>
    </w:p>
    <w:p w14:paraId="6BD991C2" w14:textId="77777777" w:rsidR="00D211F9" w:rsidRDefault="008F5A39">
      <w:pPr>
        <w:spacing w:after="0"/>
      </w:pPr>
      <w:r>
        <w:rPr>
          <w:rFonts w:ascii="Arial" w:hAnsi="Arial"/>
        </w:rPr>
        <w:t xml:space="preserve">Definitely. Second, both of that. </w:t>
      </w:r>
      <w:proofErr w:type="gramStart"/>
      <w:r>
        <w:rPr>
          <w:rFonts w:ascii="Arial" w:hAnsi="Arial"/>
        </w:rPr>
        <w:t>So</w:t>
      </w:r>
      <w:proofErr w:type="gramEnd"/>
      <w:r>
        <w:rPr>
          <w:rFonts w:ascii="Arial" w:hAnsi="Arial"/>
        </w:rPr>
        <w:t xml:space="preserve"> thank you everybody, for coming. It's been </w:t>
      </w:r>
      <w:proofErr w:type="gramStart"/>
      <w:r>
        <w:rPr>
          <w:rFonts w:ascii="Arial" w:hAnsi="Arial"/>
        </w:rPr>
        <w:t>really great</w:t>
      </w:r>
      <w:proofErr w:type="gramEnd"/>
      <w:r>
        <w:rPr>
          <w:rFonts w:ascii="Arial" w:hAnsi="Arial"/>
        </w:rPr>
        <w:t xml:space="preserve"> to have a conversation about this. And hopefully that's helped with some of the quer</w:t>
      </w:r>
      <w:r>
        <w:rPr>
          <w:rFonts w:ascii="Arial" w:hAnsi="Arial"/>
        </w:rPr>
        <w:t xml:space="preserve">ies. I know, there probably be some there might even be more after this session. But do email me. And please, please do just have a look through the FAQ, we do update them with the questions that come through. You know, and because we do have quite a lot, </w:t>
      </w:r>
      <w:r>
        <w:rPr>
          <w:rFonts w:ascii="Arial" w:hAnsi="Arial"/>
        </w:rPr>
        <w:t xml:space="preserve">it might not be that I can't get back to you straight away. But </w:t>
      </w:r>
      <w:proofErr w:type="spellStart"/>
      <w:r>
        <w:rPr>
          <w:rFonts w:ascii="Arial" w:hAnsi="Arial"/>
        </w:rPr>
        <w:t>but</w:t>
      </w:r>
      <w:proofErr w:type="spellEnd"/>
      <w:r>
        <w:rPr>
          <w:rFonts w:ascii="Arial" w:hAnsi="Arial"/>
        </w:rPr>
        <w:t xml:space="preserve"> just keep an eye on monitor that see if the queries are there. And Molly, you know, and David have both kindly kind of shared some details if you do want to reach out to them. But yeah, th</w:t>
      </w:r>
      <w:r>
        <w:rPr>
          <w:rFonts w:ascii="Arial" w:hAnsi="Arial"/>
        </w:rPr>
        <w:t xml:space="preserve">ank you don't know if Helen if you wanted to </w:t>
      </w:r>
      <w:proofErr w:type="spellStart"/>
      <w:r>
        <w:rPr>
          <w:rFonts w:ascii="Arial" w:hAnsi="Arial"/>
        </w:rPr>
        <w:t>to</w:t>
      </w:r>
      <w:proofErr w:type="spellEnd"/>
      <w:r>
        <w:rPr>
          <w:rFonts w:ascii="Arial" w:hAnsi="Arial"/>
        </w:rPr>
        <w:t xml:space="preserve"> kind of share any last things </w:t>
      </w:r>
      <w:proofErr w:type="gramStart"/>
      <w:r>
        <w:rPr>
          <w:rFonts w:ascii="Arial" w:hAnsi="Arial"/>
        </w:rPr>
        <w:t>before</w:t>
      </w:r>
      <w:proofErr w:type="gramEnd"/>
      <w:r>
        <w:rPr>
          <w:rFonts w:ascii="Arial" w:hAnsi="Arial"/>
        </w:rPr>
        <w:t xml:space="preserve"> we finish the session.</w:t>
      </w:r>
    </w:p>
    <w:p w14:paraId="14B9BE68" w14:textId="77777777" w:rsidR="00D211F9" w:rsidRDefault="00D211F9">
      <w:pPr>
        <w:spacing w:after="0"/>
      </w:pPr>
    </w:p>
    <w:p w14:paraId="34CA6A3B" w14:textId="77777777" w:rsidR="00D211F9" w:rsidRDefault="008F5A39">
      <w:pPr>
        <w:spacing w:after="0"/>
      </w:pPr>
      <w:proofErr w:type="gramStart"/>
      <w:r>
        <w:rPr>
          <w:rFonts w:ascii="Arial" w:hAnsi="Arial"/>
          <w:b/>
        </w:rPr>
        <w:t xml:space="preserve">Helen  </w:t>
      </w:r>
      <w:r>
        <w:rPr>
          <w:rFonts w:ascii="Arial" w:hAnsi="Arial"/>
          <w:color w:val="5D7284"/>
        </w:rPr>
        <w:t>1:03:43</w:t>
      </w:r>
      <w:proofErr w:type="gramEnd"/>
    </w:p>
    <w:p w14:paraId="545A3A17" w14:textId="77777777" w:rsidR="00D211F9" w:rsidRDefault="008F5A39">
      <w:pPr>
        <w:spacing w:after="0"/>
      </w:pPr>
      <w:r>
        <w:rPr>
          <w:rFonts w:ascii="Arial" w:hAnsi="Arial"/>
        </w:rPr>
        <w:t xml:space="preserve">Oh, just to say, you know, to reiterate </w:t>
      </w:r>
      <w:proofErr w:type="gramStart"/>
      <w:r>
        <w:rPr>
          <w:rFonts w:ascii="Arial" w:hAnsi="Arial"/>
        </w:rPr>
        <w:t>everything actually, that</w:t>
      </w:r>
      <w:proofErr w:type="gramEnd"/>
      <w:r>
        <w:rPr>
          <w:rFonts w:ascii="Arial" w:hAnsi="Arial"/>
        </w:rPr>
        <w:t xml:space="preserve"> Molly and David have said and for being such brilliant </w:t>
      </w:r>
      <w:proofErr w:type="spellStart"/>
      <w:r>
        <w:rPr>
          <w:rFonts w:ascii="Arial" w:hAnsi="Arial"/>
        </w:rPr>
        <w:t>co host</w:t>
      </w:r>
      <w:proofErr w:type="spellEnd"/>
      <w:r>
        <w:rPr>
          <w:rFonts w:ascii="Arial" w:hAnsi="Arial"/>
        </w:rPr>
        <w:t xml:space="preserve"> on </w:t>
      </w:r>
      <w:r>
        <w:rPr>
          <w:rFonts w:ascii="Arial" w:hAnsi="Arial"/>
        </w:rPr>
        <w:t xml:space="preserve">this call. But yeah, we really want to hear from you. If you if you have big plans for your future, then we really want to help you get there. So. So tell us about it in your application form. And we're really looking forward to being able to work with as </w:t>
      </w:r>
      <w:r>
        <w:rPr>
          <w:rFonts w:ascii="Arial" w:hAnsi="Arial"/>
        </w:rPr>
        <w:t>many of you as possible in the coming year. So yeah, best of luck and keep at it.</w:t>
      </w:r>
    </w:p>
    <w:p w14:paraId="24736A56" w14:textId="77777777" w:rsidR="00D211F9" w:rsidRDefault="00D211F9">
      <w:pPr>
        <w:spacing w:after="0"/>
      </w:pPr>
    </w:p>
    <w:p w14:paraId="7AC320E2" w14:textId="77777777" w:rsidR="00D211F9" w:rsidRDefault="008F5A39">
      <w:pPr>
        <w:spacing w:after="0"/>
      </w:pPr>
      <w:proofErr w:type="gramStart"/>
      <w:r>
        <w:rPr>
          <w:rFonts w:ascii="Arial" w:hAnsi="Arial"/>
          <w:b/>
        </w:rPr>
        <w:t xml:space="preserve">Kate  </w:t>
      </w:r>
      <w:r>
        <w:rPr>
          <w:rFonts w:ascii="Arial" w:hAnsi="Arial"/>
          <w:color w:val="5D7284"/>
        </w:rPr>
        <w:t>1:04:12</w:t>
      </w:r>
      <w:proofErr w:type="gramEnd"/>
    </w:p>
    <w:p w14:paraId="2AD16E6C" w14:textId="77777777" w:rsidR="00D211F9" w:rsidRDefault="008F5A39">
      <w:pPr>
        <w:spacing w:after="0"/>
      </w:pPr>
      <w:r>
        <w:rPr>
          <w:rFonts w:ascii="Arial" w:hAnsi="Arial"/>
        </w:rPr>
        <w:t>Yeah. All right. Thank you, everybody. Um, please do Yeah, send me an email.</w:t>
      </w:r>
    </w:p>
    <w:p w14:paraId="3F85E380" w14:textId="77777777" w:rsidR="00D211F9" w:rsidRDefault="00D211F9">
      <w:pPr>
        <w:spacing w:after="0"/>
      </w:pPr>
    </w:p>
    <w:p w14:paraId="0E757D2B" w14:textId="77777777" w:rsidR="00D211F9" w:rsidRDefault="008F5A39">
      <w:pPr>
        <w:spacing w:after="0"/>
      </w:pPr>
      <w:proofErr w:type="gramStart"/>
      <w:r>
        <w:rPr>
          <w:rFonts w:ascii="Arial" w:hAnsi="Arial"/>
          <w:b/>
        </w:rPr>
        <w:t xml:space="preserve">kate  </w:t>
      </w:r>
      <w:r>
        <w:rPr>
          <w:rFonts w:ascii="Arial" w:hAnsi="Arial"/>
          <w:color w:val="5D7284"/>
        </w:rPr>
        <w:t>1:04:18</w:t>
      </w:r>
      <w:proofErr w:type="gramEnd"/>
    </w:p>
    <w:p w14:paraId="4C4FA207" w14:textId="77777777" w:rsidR="00D211F9" w:rsidRDefault="008F5A39">
      <w:pPr>
        <w:spacing w:after="0"/>
      </w:pPr>
      <w:r>
        <w:rPr>
          <w:rFonts w:ascii="Arial" w:hAnsi="Arial"/>
        </w:rPr>
        <w:t>Take care. Bye.</w:t>
      </w:r>
    </w:p>
    <w:p w14:paraId="2607C45B" w14:textId="77777777" w:rsidR="00D211F9" w:rsidRDefault="00D211F9">
      <w:pPr>
        <w:spacing w:after="0"/>
      </w:pPr>
    </w:p>
    <w:p w14:paraId="13049A6C" w14:textId="77777777" w:rsidR="00D211F9" w:rsidRDefault="008F5A39">
      <w:pPr>
        <w:spacing w:after="0"/>
      </w:pPr>
      <w:proofErr w:type="gramStart"/>
      <w:r>
        <w:rPr>
          <w:rFonts w:ascii="Arial" w:hAnsi="Arial"/>
          <w:b/>
        </w:rPr>
        <w:t xml:space="preserve">Emmanuel  </w:t>
      </w:r>
      <w:r>
        <w:rPr>
          <w:rFonts w:ascii="Arial" w:hAnsi="Arial"/>
          <w:color w:val="5D7284"/>
        </w:rPr>
        <w:t>1:04:21</w:t>
      </w:r>
      <w:proofErr w:type="gramEnd"/>
    </w:p>
    <w:p w14:paraId="32A4E007" w14:textId="77777777" w:rsidR="00D211F9" w:rsidRDefault="008F5A39">
      <w:pPr>
        <w:spacing w:after="0"/>
      </w:pPr>
      <w:r>
        <w:rPr>
          <w:rFonts w:ascii="Arial" w:hAnsi="Arial"/>
        </w:rPr>
        <w:t xml:space="preserve">Thank </w:t>
      </w:r>
      <w:proofErr w:type="gramStart"/>
      <w:r>
        <w:rPr>
          <w:rFonts w:ascii="Arial" w:hAnsi="Arial"/>
        </w:rPr>
        <w:t>you</w:t>
      </w:r>
      <w:proofErr w:type="gramEnd"/>
      <w:r>
        <w:rPr>
          <w:rFonts w:ascii="Arial" w:hAnsi="Arial"/>
        </w:rPr>
        <w:t xml:space="preserve"> awesome </w:t>
      </w:r>
      <w:r>
        <w:rPr>
          <w:rFonts w:ascii="Arial" w:hAnsi="Arial"/>
        </w:rPr>
        <w:t>session.</w:t>
      </w:r>
    </w:p>
    <w:sectPr w:rsidR="00D211F9"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005E" w14:textId="77777777" w:rsidR="00ED3244" w:rsidRDefault="00ED3244">
      <w:pPr>
        <w:spacing w:after="0" w:line="240" w:lineRule="auto"/>
      </w:pPr>
      <w:r>
        <w:separator/>
      </w:r>
    </w:p>
  </w:endnote>
  <w:endnote w:type="continuationSeparator" w:id="0">
    <w:p w14:paraId="2658C9BA"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F58736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F4FBEB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512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982404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4E8D11E" w14:textId="1B4106C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F5A39"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2842" w14:textId="77777777" w:rsidR="00ED3244" w:rsidRDefault="00ED3244">
      <w:pPr>
        <w:spacing w:after="0" w:line="240" w:lineRule="auto"/>
      </w:pPr>
      <w:r>
        <w:separator/>
      </w:r>
    </w:p>
  </w:footnote>
  <w:footnote w:type="continuationSeparator" w:id="0">
    <w:p w14:paraId="6598E1C5"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B794" w14:textId="0E057DE6" w:rsidR="008F5A39" w:rsidRDefault="008F5A39" w:rsidP="008F5A39">
    <w:pPr>
      <w:pStyle w:val="Header"/>
      <w:jc w:val="right"/>
    </w:pPr>
    <w:r>
      <w:rPr>
        <w:rFonts w:ascii="Arial" w:hAnsi="Arial"/>
        <w:noProof/>
        <w:sz w:val="48"/>
      </w:rPr>
      <w:drawing>
        <wp:inline distT="0" distB="0" distL="0" distR="0" wp14:anchorId="71744AD3" wp14:editId="1D248CE0">
          <wp:extent cx="799853" cy="504825"/>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806913" cy="509281"/>
                  </a:xfrm>
                  <a:prstGeom prst="rect">
                    <a:avLst/>
                  </a:prstGeom>
                </pic:spPr>
              </pic:pic>
            </a:graphicData>
          </a:graphic>
        </wp:inline>
      </w:drawing>
    </w:r>
    <w:r>
      <w:t xml:space="preserve"> </w:t>
    </w:r>
    <w:r>
      <w:rPr>
        <w:rFonts w:ascii="Arial" w:hAnsi="Arial"/>
        <w:noProof/>
        <w:sz w:val="48"/>
      </w:rPr>
      <w:drawing>
        <wp:inline distT="0" distB="0" distL="0" distR="0" wp14:anchorId="03BB95D5" wp14:editId="1E3D2C3E">
          <wp:extent cx="948789" cy="5835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stretch>
                    <a:fillRect/>
                  </a:stretch>
                </pic:blipFill>
                <pic:spPr>
                  <a:xfrm>
                    <a:off x="0" y="0"/>
                    <a:ext cx="956803" cy="588494"/>
                  </a:xfrm>
                  <a:prstGeom prst="rect">
                    <a:avLst/>
                  </a:prstGeom>
                </pic:spPr>
              </pic:pic>
            </a:graphicData>
          </a:graphic>
        </wp:inline>
      </w:drawing>
    </w:r>
  </w:p>
  <w:p w14:paraId="62ED48D1" w14:textId="77777777" w:rsidR="008F5A39" w:rsidRDefault="008F5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F5A39"/>
    <w:rsid w:val="00930F33"/>
    <w:rsid w:val="009C3AF0"/>
    <w:rsid w:val="00A12EE5"/>
    <w:rsid w:val="00AA1D8D"/>
    <w:rsid w:val="00B47730"/>
    <w:rsid w:val="00BA4C2B"/>
    <w:rsid w:val="00BD0140"/>
    <w:rsid w:val="00C24502"/>
    <w:rsid w:val="00CB0664"/>
    <w:rsid w:val="00D211F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5C7A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tabs>
        <w:tab w:val="clear" w:pos="720"/>
        <w:tab w:val="num" w:pos="360"/>
      </w:tabs>
      <w:ind w:left="0" w:firstLine="0"/>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8384</Words>
  <Characters>47789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kate mattick</cp:lastModifiedBy>
  <cp:revision>2</cp:revision>
  <dcterms:created xsi:type="dcterms:W3CDTF">2022-02-25T17:43:00Z</dcterms:created>
  <dcterms:modified xsi:type="dcterms:W3CDTF">2022-02-25T17:43:00Z</dcterms:modified>
  <cp:category/>
</cp:coreProperties>
</file>